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620D" w:rsidRPr="00EC3B3D" w:rsidRDefault="00DB620D" w:rsidP="00DB620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682DD7">
        <w:rPr>
          <w:rFonts w:ascii="Arial" w:hAnsi="Arial" w:cs="Arial"/>
          <w:w w:val="0"/>
        </w:rPr>
        <w:t xml:space="preserve"> </w:t>
      </w:r>
      <w:r w:rsidRPr="00682DD7">
        <w:rPr>
          <w:rFonts w:ascii="Arial" w:hAnsi="Arial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</w:rPr>
        <w:t>.</w:t>
      </w:r>
      <w:r w:rsidRPr="00682DD7">
        <w:rPr>
          <w:rFonts w:ascii="Arial" w:hAnsi="Arial" w:cs="Arial"/>
          <w:b/>
          <w:w w:val="0"/>
        </w:rPr>
        <w:t xml:space="preserve"> </w:t>
      </w:r>
      <w:r w:rsidRPr="00682DD7">
        <w:rPr>
          <w:rFonts w:ascii="Arial" w:hAnsi="Arial" w:cs="Arial"/>
          <w:b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</w:rPr>
        <w:footnoteReference w:id="2"/>
      </w:r>
      <w:r w:rsidRPr="00682DD7">
        <w:rPr>
          <w:rFonts w:ascii="Arial" w:hAnsi="Arial" w:cs="Arial"/>
          <w:b/>
        </w:rPr>
        <w:t xml:space="preserve"> w Dzienniku Urzędowym Unii Europejskiej:</w:t>
      </w:r>
    </w:p>
    <w:p w:rsidR="00DB620D" w:rsidRPr="00E251C3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</w:rPr>
      </w:pPr>
      <w:r w:rsidRPr="00E251C3">
        <w:rPr>
          <w:rFonts w:ascii="Arial" w:hAnsi="Arial" w:cs="Arial"/>
          <w:b/>
          <w:color w:val="000000" w:themeColor="text1"/>
        </w:rPr>
        <w:t xml:space="preserve">Dz.U. UE S numer [], data [], strona [], </w:t>
      </w:r>
    </w:p>
    <w:p w:rsidR="00DB620D" w:rsidRPr="00E251C3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</w:rPr>
      </w:pPr>
      <w:r w:rsidRPr="00E251C3">
        <w:rPr>
          <w:rFonts w:ascii="Arial" w:hAnsi="Arial" w:cs="Arial"/>
          <w:b/>
          <w:color w:val="000000" w:themeColor="text1"/>
        </w:rPr>
        <w:t>Numer ogłoszenia w Dz.U. S: [</w:t>
      </w:r>
      <w:r w:rsidR="00855ADF" w:rsidRPr="00E251C3">
        <w:rPr>
          <w:rFonts w:ascii="Arial" w:hAnsi="Arial" w:cs="Arial"/>
          <w:b/>
          <w:color w:val="000000" w:themeColor="text1"/>
        </w:rPr>
        <w:t>2</w:t>
      </w:r>
      <w:r w:rsidRPr="00E251C3">
        <w:rPr>
          <w:rFonts w:ascii="Arial" w:hAnsi="Arial" w:cs="Arial"/>
          <w:b/>
          <w:color w:val="000000" w:themeColor="text1"/>
        </w:rPr>
        <w:t>][</w:t>
      </w:r>
      <w:r w:rsidR="00855ADF" w:rsidRPr="00E251C3">
        <w:rPr>
          <w:rFonts w:ascii="Arial" w:hAnsi="Arial" w:cs="Arial"/>
          <w:b/>
          <w:color w:val="000000" w:themeColor="text1"/>
        </w:rPr>
        <w:t>0</w:t>
      </w:r>
      <w:r w:rsidRPr="00E251C3">
        <w:rPr>
          <w:rFonts w:ascii="Arial" w:hAnsi="Arial" w:cs="Arial"/>
          <w:b/>
          <w:color w:val="000000" w:themeColor="text1"/>
        </w:rPr>
        <w:t>][</w:t>
      </w:r>
      <w:r w:rsidR="00855ADF" w:rsidRPr="00E251C3">
        <w:rPr>
          <w:rFonts w:ascii="Arial" w:hAnsi="Arial" w:cs="Arial"/>
          <w:b/>
          <w:color w:val="000000" w:themeColor="text1"/>
        </w:rPr>
        <w:t>2</w:t>
      </w:r>
      <w:r w:rsidRPr="00E251C3">
        <w:rPr>
          <w:rFonts w:ascii="Arial" w:hAnsi="Arial" w:cs="Arial"/>
          <w:b/>
          <w:color w:val="000000" w:themeColor="text1"/>
        </w:rPr>
        <w:t>][</w:t>
      </w:r>
      <w:r w:rsidR="00855ADF" w:rsidRPr="00E251C3">
        <w:rPr>
          <w:rFonts w:ascii="Arial" w:hAnsi="Arial" w:cs="Arial"/>
          <w:b/>
          <w:color w:val="000000" w:themeColor="text1"/>
        </w:rPr>
        <w:t>0</w:t>
      </w:r>
      <w:r w:rsidRPr="00E251C3">
        <w:rPr>
          <w:rFonts w:ascii="Arial" w:hAnsi="Arial" w:cs="Arial"/>
          <w:b/>
          <w:color w:val="000000" w:themeColor="text1"/>
        </w:rPr>
        <w:t>]/S [</w:t>
      </w:r>
      <w:r w:rsidR="00E251C3" w:rsidRPr="00E251C3">
        <w:rPr>
          <w:rFonts w:ascii="Arial" w:hAnsi="Arial" w:cs="Arial"/>
          <w:b/>
          <w:color w:val="000000" w:themeColor="text1"/>
        </w:rPr>
        <w:t>0</w:t>
      </w:r>
      <w:r w:rsidRPr="00E251C3">
        <w:rPr>
          <w:rFonts w:ascii="Arial" w:hAnsi="Arial" w:cs="Arial"/>
          <w:b/>
          <w:color w:val="000000" w:themeColor="text1"/>
        </w:rPr>
        <w:t>][</w:t>
      </w:r>
      <w:r w:rsidR="00E251C3" w:rsidRPr="00E251C3">
        <w:rPr>
          <w:rFonts w:ascii="Arial" w:hAnsi="Arial" w:cs="Arial"/>
          <w:b/>
          <w:color w:val="000000" w:themeColor="text1"/>
        </w:rPr>
        <w:t>6</w:t>
      </w:r>
      <w:r w:rsidRPr="00E251C3">
        <w:rPr>
          <w:rFonts w:ascii="Arial" w:hAnsi="Arial" w:cs="Arial"/>
          <w:b/>
          <w:color w:val="000000" w:themeColor="text1"/>
        </w:rPr>
        <w:t>][</w:t>
      </w:r>
      <w:r w:rsidR="00E251C3" w:rsidRPr="00E251C3">
        <w:rPr>
          <w:rFonts w:ascii="Arial" w:hAnsi="Arial" w:cs="Arial"/>
          <w:b/>
          <w:color w:val="000000" w:themeColor="text1"/>
        </w:rPr>
        <w:t>2</w:t>
      </w:r>
      <w:r w:rsidRPr="00E251C3">
        <w:rPr>
          <w:rFonts w:ascii="Arial" w:hAnsi="Arial" w:cs="Arial"/>
          <w:b/>
          <w:color w:val="000000" w:themeColor="text1"/>
        </w:rPr>
        <w:t>]–[</w:t>
      </w:r>
      <w:r w:rsidR="00E251C3" w:rsidRPr="00E251C3">
        <w:rPr>
          <w:rFonts w:ascii="Arial" w:hAnsi="Arial" w:cs="Arial"/>
          <w:b/>
          <w:color w:val="000000" w:themeColor="text1"/>
        </w:rPr>
        <w:t>1</w:t>
      </w:r>
      <w:r w:rsidRPr="00E251C3">
        <w:rPr>
          <w:rFonts w:ascii="Arial" w:hAnsi="Arial" w:cs="Arial"/>
          <w:b/>
          <w:color w:val="000000" w:themeColor="text1"/>
        </w:rPr>
        <w:t>][</w:t>
      </w:r>
      <w:r w:rsidR="00E251C3" w:rsidRPr="00E251C3">
        <w:rPr>
          <w:rFonts w:ascii="Arial" w:hAnsi="Arial" w:cs="Arial"/>
          <w:b/>
          <w:color w:val="000000" w:themeColor="text1"/>
        </w:rPr>
        <w:t>4</w:t>
      </w:r>
      <w:r w:rsidRPr="00E251C3">
        <w:rPr>
          <w:rFonts w:ascii="Arial" w:hAnsi="Arial" w:cs="Arial"/>
          <w:b/>
          <w:color w:val="000000" w:themeColor="text1"/>
        </w:rPr>
        <w:t>][</w:t>
      </w:r>
      <w:r w:rsidR="00E251C3" w:rsidRPr="00E251C3">
        <w:rPr>
          <w:rFonts w:ascii="Arial" w:hAnsi="Arial" w:cs="Arial"/>
          <w:b/>
          <w:color w:val="000000" w:themeColor="text1"/>
        </w:rPr>
        <w:t>7</w:t>
      </w:r>
      <w:r w:rsidRPr="00E251C3">
        <w:rPr>
          <w:rFonts w:ascii="Arial" w:hAnsi="Arial" w:cs="Arial"/>
          <w:b/>
          <w:color w:val="000000" w:themeColor="text1"/>
        </w:rPr>
        <w:t>][</w:t>
      </w:r>
      <w:r w:rsidR="00E251C3" w:rsidRPr="00E251C3">
        <w:rPr>
          <w:rFonts w:ascii="Arial" w:hAnsi="Arial" w:cs="Arial"/>
          <w:b/>
          <w:color w:val="000000" w:themeColor="text1"/>
        </w:rPr>
        <w:t>4</w:t>
      </w:r>
      <w:r w:rsidRPr="00E251C3">
        <w:rPr>
          <w:rFonts w:ascii="Arial" w:hAnsi="Arial" w:cs="Arial"/>
          <w:b/>
          <w:color w:val="000000" w:themeColor="text1"/>
        </w:rPr>
        <w:t>][</w:t>
      </w:r>
      <w:r w:rsidR="00E251C3" w:rsidRPr="00E251C3">
        <w:rPr>
          <w:rFonts w:ascii="Arial" w:hAnsi="Arial" w:cs="Arial"/>
          <w:b/>
          <w:color w:val="000000" w:themeColor="text1"/>
        </w:rPr>
        <w:t>3</w:t>
      </w:r>
      <w:r w:rsidR="00855ADF" w:rsidRPr="00E251C3">
        <w:rPr>
          <w:rFonts w:ascii="Arial" w:hAnsi="Arial" w:cs="Arial"/>
          <w:b/>
          <w:color w:val="000000" w:themeColor="text1"/>
        </w:rPr>
        <w:t>][</w:t>
      </w:r>
      <w:r w:rsidR="00E251C3" w:rsidRPr="00E251C3">
        <w:rPr>
          <w:rFonts w:ascii="Arial" w:hAnsi="Arial" w:cs="Arial"/>
          <w:b/>
          <w:color w:val="000000" w:themeColor="text1"/>
        </w:rPr>
        <w:t>7</w:t>
      </w:r>
      <w:r w:rsidRPr="00E251C3">
        <w:rPr>
          <w:rFonts w:ascii="Arial" w:hAnsi="Arial" w:cs="Arial"/>
          <w:b/>
          <w:color w:val="000000" w:themeColor="text1"/>
        </w:rPr>
        <w:t>][ ]</w:t>
      </w:r>
    </w:p>
    <w:p w:rsidR="00DB620D" w:rsidRPr="00E251C3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</w:rPr>
      </w:pPr>
      <w:r w:rsidRPr="00E251C3">
        <w:rPr>
          <w:rFonts w:ascii="Arial" w:hAnsi="Arial" w:cs="Arial"/>
          <w:b/>
          <w:color w:val="000000" w:themeColor="text1"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B620D" w:rsidRPr="00E251C3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</w:rPr>
      </w:pPr>
      <w:r w:rsidRPr="00E251C3">
        <w:rPr>
          <w:rFonts w:ascii="Arial" w:hAnsi="Arial" w:cs="Arial"/>
          <w:b/>
          <w:color w:val="000000" w:themeColor="text1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rPr>
          <w:trHeight w:val="349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rPr>
          <w:trHeight w:val="349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b/>
                <w:color w:val="0070C0"/>
                <w:sz w:val="22"/>
                <w:szCs w:val="24"/>
              </w:rPr>
            </w:pPr>
            <w:r w:rsidRPr="00771267">
              <w:rPr>
                <w:b/>
                <w:color w:val="0070C0"/>
                <w:sz w:val="22"/>
                <w:szCs w:val="24"/>
              </w:rPr>
              <w:t xml:space="preserve">Zakład Gospodarki </w:t>
            </w:r>
          </w:p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b/>
                <w:color w:val="0070C0"/>
                <w:sz w:val="22"/>
                <w:szCs w:val="24"/>
              </w:rPr>
            </w:pPr>
            <w:r w:rsidRPr="00771267">
              <w:rPr>
                <w:b/>
                <w:color w:val="0070C0"/>
                <w:sz w:val="22"/>
                <w:szCs w:val="24"/>
              </w:rPr>
              <w:t xml:space="preserve">Wodno – Kanalizacyjnej </w:t>
            </w:r>
            <w:r w:rsidR="00AE08D4">
              <w:rPr>
                <w:b/>
                <w:color w:val="0070C0"/>
                <w:sz w:val="22"/>
                <w:szCs w:val="24"/>
              </w:rPr>
              <w:t xml:space="preserve">w Tomaszowie Mazowieckim </w:t>
            </w:r>
            <w:r w:rsidRPr="00771267">
              <w:rPr>
                <w:b/>
                <w:color w:val="0070C0"/>
                <w:sz w:val="22"/>
                <w:szCs w:val="24"/>
              </w:rPr>
              <w:t>Sp. z o.o.</w:t>
            </w:r>
          </w:p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b/>
                <w:bCs/>
                <w:color w:val="0070C0"/>
                <w:sz w:val="22"/>
                <w:szCs w:val="24"/>
              </w:rPr>
            </w:pPr>
            <w:r w:rsidRPr="00771267">
              <w:rPr>
                <w:b/>
                <w:bCs/>
                <w:color w:val="0070C0"/>
                <w:sz w:val="22"/>
                <w:szCs w:val="24"/>
              </w:rPr>
              <w:t xml:space="preserve">ul. Kępa 19, </w:t>
            </w:r>
          </w:p>
          <w:p w:rsidR="00E41CA9" w:rsidRPr="00771267" w:rsidRDefault="00E41CA9" w:rsidP="00E41CA9">
            <w:pPr>
              <w:spacing w:line="360" w:lineRule="auto"/>
              <w:ind w:left="248" w:right="-17"/>
              <w:jc w:val="both"/>
              <w:rPr>
                <w:color w:val="0070C0"/>
                <w:sz w:val="22"/>
                <w:szCs w:val="24"/>
              </w:rPr>
            </w:pPr>
            <w:r w:rsidRPr="00771267">
              <w:rPr>
                <w:b/>
                <w:bCs/>
                <w:color w:val="0070C0"/>
                <w:sz w:val="22"/>
                <w:szCs w:val="24"/>
              </w:rPr>
              <w:t>97-200 Tomaszów Mazowiecki</w:t>
            </w:r>
          </w:p>
          <w:p w:rsidR="00DB620D" w:rsidRPr="00682DD7" w:rsidRDefault="00DB620D" w:rsidP="00A44181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DB620D" w:rsidRPr="00682DD7" w:rsidTr="00447B36">
        <w:trPr>
          <w:trHeight w:val="485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i/>
              </w:rPr>
            </w:pPr>
            <w:r w:rsidRPr="00682DD7">
              <w:rPr>
                <w:rFonts w:ascii="Arial" w:hAnsi="Arial" w:cs="Arial"/>
                <w:b/>
                <w:i/>
              </w:rPr>
              <w:t>Odpowiedź:</w:t>
            </w:r>
          </w:p>
        </w:tc>
      </w:tr>
      <w:tr w:rsidR="00DB620D" w:rsidRPr="00682DD7" w:rsidTr="00447B36">
        <w:trPr>
          <w:trHeight w:val="484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771267" w:rsidRDefault="00A44181" w:rsidP="00447B36">
            <w:pPr>
              <w:rPr>
                <w:b/>
                <w:bCs/>
                <w:color w:val="0070C0"/>
                <w:sz w:val="22"/>
                <w:szCs w:val="18"/>
              </w:rPr>
            </w:pPr>
            <w:r w:rsidRPr="00771267">
              <w:rPr>
                <w:b/>
                <w:bCs/>
                <w:color w:val="0070C0"/>
                <w:sz w:val="22"/>
                <w:szCs w:val="18"/>
              </w:rPr>
              <w:t>Dostawa specjalistycznych pojazdów do odbioru odpadów</w:t>
            </w:r>
            <w:r w:rsidR="00E22A6E">
              <w:rPr>
                <w:b/>
                <w:bCs/>
                <w:color w:val="0070C0"/>
                <w:sz w:val="22"/>
                <w:szCs w:val="18"/>
              </w:rPr>
              <w:t xml:space="preserve"> – II.</w:t>
            </w:r>
          </w:p>
          <w:p w:rsidR="00A972B8" w:rsidRPr="00771267" w:rsidRDefault="00A972B8" w:rsidP="00447B36">
            <w:pPr>
              <w:rPr>
                <w:color w:val="0070C0"/>
                <w:sz w:val="22"/>
              </w:rPr>
            </w:pPr>
          </w:p>
          <w:p w:rsidR="00A972B8" w:rsidRPr="00AE12C8" w:rsidRDefault="00A972B8" w:rsidP="00447B36">
            <w:pPr>
              <w:rPr>
                <w:sz w:val="22"/>
              </w:rPr>
            </w:pPr>
          </w:p>
        </w:tc>
      </w:tr>
      <w:tr w:rsidR="00DB620D" w:rsidRPr="00682DD7" w:rsidTr="00447B36">
        <w:trPr>
          <w:trHeight w:val="484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</w:rPr>
              <w:t>jeżeli dotyczy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972B8" w:rsidRDefault="00A972B8" w:rsidP="00447B36">
            <w:pPr>
              <w:pStyle w:val="Nagwek"/>
              <w:rPr>
                <w:rFonts w:ascii="Trebuchet MS" w:hAnsi="Trebuchet MS" w:cs="Arial"/>
              </w:rPr>
            </w:pPr>
          </w:p>
          <w:p w:rsidR="00DB620D" w:rsidRPr="00191756" w:rsidRDefault="00AE08D4" w:rsidP="00E22A6E">
            <w:pPr>
              <w:pStyle w:val="Nagwek"/>
              <w:rPr>
                <w:rFonts w:ascii="Arial" w:hAnsi="Arial" w:cs="Arial"/>
                <w:b/>
                <w:color w:val="000000" w:themeColor="text1"/>
              </w:rPr>
            </w:pPr>
            <w:r w:rsidRPr="00191756">
              <w:rPr>
                <w:rFonts w:ascii="Arial" w:hAnsi="Arial" w:cs="Arial"/>
                <w:b/>
                <w:color w:val="000000" w:themeColor="text1"/>
              </w:rPr>
              <w:t>ZK-PU/0</w:t>
            </w:r>
            <w:r w:rsidR="00E22A6E" w:rsidRPr="00191756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191756">
              <w:rPr>
                <w:rFonts w:ascii="Arial" w:hAnsi="Arial" w:cs="Arial"/>
                <w:b/>
                <w:color w:val="000000" w:themeColor="text1"/>
              </w:rPr>
              <w:t>/0</w:t>
            </w:r>
            <w:r w:rsidR="00E22A6E" w:rsidRPr="00191756"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191756">
              <w:rPr>
                <w:rFonts w:ascii="Arial" w:hAnsi="Arial" w:cs="Arial"/>
                <w:b/>
                <w:color w:val="000000" w:themeColor="text1"/>
              </w:rPr>
              <w:t>/20</w:t>
            </w:r>
            <w:r w:rsidR="00DD5287" w:rsidRPr="00191756">
              <w:rPr>
                <w:rFonts w:ascii="Arial" w:hAnsi="Arial" w:cs="Arial"/>
                <w:b/>
                <w:color w:val="000000" w:themeColor="text1"/>
              </w:rPr>
              <w:t>20</w:t>
            </w:r>
          </w:p>
        </w:tc>
      </w:tr>
    </w:tbl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</w:rPr>
        <w:t>.</w:t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:rsidTr="00447B36">
        <w:trPr>
          <w:trHeight w:val="1372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:rsidTr="00447B36">
        <w:trPr>
          <w:trHeight w:val="2002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B620D" w:rsidRPr="00682DD7" w:rsidTr="00447B36">
        <w:tc>
          <w:tcPr>
            <w:tcW w:w="9289" w:type="dxa"/>
            <w:gridSpan w:val="2"/>
            <w:shd w:val="clear" w:color="auto" w:fill="BFBFBF"/>
          </w:tcPr>
          <w:p w:rsidR="00DB620D" w:rsidRPr="00682DD7" w:rsidRDefault="00DB620D" w:rsidP="00447B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</w:rPr>
      </w:pPr>
      <w:r w:rsidRPr="00933B0C">
        <w:rPr>
          <w:rFonts w:ascii="Arial" w:hAnsi="Arial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Imię i nazwisko, </w:t>
            </w:r>
            <w:r w:rsidRPr="00682DD7">
              <w:rPr>
                <w:rFonts w:ascii="Arial" w:hAnsi="Arial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[……],</w:t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  <w:b/>
        </w:rPr>
        <w:t>Jeżeli tak</w:t>
      </w:r>
      <w:r w:rsidRPr="00682DD7">
        <w:rPr>
          <w:rFonts w:ascii="Arial" w:hAnsi="Arial" w:cs="Arial"/>
        </w:rPr>
        <w:t xml:space="preserve">, proszę przedstawić – </w:t>
      </w:r>
      <w:r w:rsidRPr="00682DD7">
        <w:rPr>
          <w:rFonts w:ascii="Arial" w:hAnsi="Arial" w:cs="Arial"/>
          <w:b/>
        </w:rPr>
        <w:t>dla każdego</w:t>
      </w:r>
      <w:r w:rsidRPr="00682DD7">
        <w:rPr>
          <w:rFonts w:ascii="Arial" w:hAnsi="Arial" w:cs="Arial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</w:rPr>
        <w:t>niniejszej części sekcja A i B oraz w części III</w:t>
      </w:r>
      <w:r w:rsidRPr="00682DD7">
        <w:rPr>
          <w:rFonts w:ascii="Arial" w:hAnsi="Arial" w:cs="Arial"/>
        </w:rPr>
        <w:t xml:space="preserve">, należycie wypełniony i podpisany przez dane podmioty. </w:t>
      </w:r>
      <w:r w:rsidRPr="00682DD7">
        <w:rPr>
          <w:rFonts w:ascii="Arial" w:hAnsi="Arial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</w:rPr>
        <w:t>.</w:t>
      </w:r>
    </w:p>
    <w:p w:rsidR="00DB620D" w:rsidRPr="00EC3B3D" w:rsidRDefault="00DB620D" w:rsidP="00DB620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</w:rPr>
              <w:t>tak i o ile jest to wiadome</w:t>
            </w:r>
            <w:r w:rsidRPr="00682DD7">
              <w:rPr>
                <w:rFonts w:ascii="Arial" w:hAnsi="Arial" w:cs="Arial"/>
              </w:rPr>
              <w:t xml:space="preserve">, proszę podać wykaz proponowanych podwykonawców: 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[…]</w:t>
            </w:r>
          </w:p>
        </w:tc>
      </w:tr>
    </w:tbl>
    <w:p w:rsidR="00DB620D" w:rsidRPr="00682DD7" w:rsidRDefault="00DB620D" w:rsidP="00DB62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B620D" w:rsidRPr="00682DD7" w:rsidRDefault="00DB620D" w:rsidP="00DB620D">
      <w:pPr>
        <w:spacing w:after="160" w:line="259" w:lineRule="auto"/>
        <w:rPr>
          <w:rFonts w:ascii="Arial" w:hAnsi="Arial" w:cs="Arial"/>
          <w:b/>
        </w:rPr>
      </w:pPr>
      <w:r w:rsidRPr="00682DD7">
        <w:rPr>
          <w:rFonts w:ascii="Arial" w:hAnsi="Arial" w:cs="Arial"/>
        </w:rPr>
        <w:br w:type="page"/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DB620D" w:rsidRPr="00682DD7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</w:rPr>
      </w:pPr>
      <w:r w:rsidRPr="00682DD7">
        <w:rPr>
          <w:rFonts w:ascii="Arial" w:hAnsi="Arial" w:cs="Arial"/>
        </w:rPr>
        <w:t>W art. 57 ust. 1 dyrektywy 2014/24/UE określono następujące powody wykluczenia:</w:t>
      </w:r>
    </w:p>
    <w:p w:rsidR="00DB620D" w:rsidRPr="00682DD7" w:rsidRDefault="00DB620D" w:rsidP="00DB620D">
      <w:pPr>
        <w:pStyle w:val="NumPar1"/>
        <w:numPr>
          <w:ilvl w:val="0"/>
          <w:numId w:val="5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DB620D" w:rsidRPr="00682DD7" w:rsidRDefault="00DB620D" w:rsidP="00DB62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</w:rPr>
              <w:t>samego wykonawcy</w:t>
            </w:r>
            <w:r w:rsidRPr="00682DD7">
              <w:rPr>
                <w:rFonts w:ascii="Arial" w:hAnsi="Arial" w:cs="Arial"/>
              </w:rPr>
              <w:t xml:space="preserve"> bądź </w:t>
            </w:r>
            <w:r w:rsidRPr="00682DD7">
              <w:rPr>
                <w:rFonts w:ascii="Arial" w:hAnsi="Arial" w:cs="Arial"/>
                <w:b/>
              </w:rPr>
              <w:t>jakiejkolwiek</w:t>
            </w:r>
            <w:r w:rsidRPr="00682DD7">
              <w:rPr>
                <w:rFonts w:ascii="Arial" w:hAnsi="Arial" w:cs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</w:rPr>
              <w:t>wydany został prawomocny wyrok</w:t>
            </w:r>
            <w:r w:rsidRPr="00682DD7">
              <w:rPr>
                <w:rFonts w:ascii="Arial" w:hAnsi="Arial" w:cs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</w:rPr>
              <w:br/>
              <w:t>b) wskazać, kto został skazany [ ];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  <w:t>c) długość okresu wykluczenia [……] oraz punkt(-y), którego(-ych) to dotyczy.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[] Tak [] Nie 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2322"/>
        <w:gridCol w:w="2323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620D" w:rsidRPr="00330C13" w:rsidRDefault="00DB620D" w:rsidP="00447B36">
            <w:pPr>
              <w:rPr>
                <w:rFonts w:ascii="Arial" w:hAnsi="Arial" w:cs="Arial"/>
                <w:b/>
              </w:rPr>
            </w:pPr>
            <w:r w:rsidRPr="00330C13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:rsidTr="00447B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  <w:b/>
              </w:rPr>
              <w:br/>
              <w:t>Jeżeli nie</w:t>
            </w:r>
            <w:r w:rsidRPr="00682DD7">
              <w:rPr>
                <w:rFonts w:ascii="Arial" w:hAnsi="Arial" w:cs="Arial"/>
              </w:rPr>
              <w:t>, proszę wskazać:</w:t>
            </w:r>
            <w:r w:rsidRPr="00682DD7">
              <w:rPr>
                <w:rFonts w:ascii="Arial" w:hAnsi="Arial" w:cs="Arial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</w:rPr>
              <w:br/>
              <w:t>b) jakiej kwoty to dotyczy?</w:t>
            </w:r>
            <w:r w:rsidRPr="00682DD7">
              <w:rPr>
                <w:rFonts w:ascii="Arial" w:hAnsi="Arial" w:cs="Arial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</w:rPr>
              <w:t>decyzji</w:t>
            </w:r>
            <w:r w:rsidRPr="00682DD7">
              <w:rPr>
                <w:rFonts w:ascii="Arial" w:hAnsi="Arial" w:cs="Arial"/>
              </w:rPr>
              <w:t xml:space="preserve"> sądowej lub administracyjnej:</w:t>
            </w:r>
          </w:p>
          <w:p w:rsidR="00DB620D" w:rsidRPr="00682DD7" w:rsidRDefault="00DB620D" w:rsidP="00447B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DB620D" w:rsidRPr="00682DD7" w:rsidRDefault="00DB620D" w:rsidP="00DB620D">
            <w:pPr>
              <w:pStyle w:val="Tiret1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</w:rPr>
              <w:t xml:space="preserve">2) w </w:t>
            </w:r>
            <w:r w:rsidRPr="00682DD7">
              <w:rPr>
                <w:rFonts w:ascii="Arial" w:hAnsi="Arial" w:cs="Arial"/>
                <w:b/>
              </w:rPr>
              <w:t>inny sposób</w:t>
            </w:r>
            <w:r w:rsidRPr="00682DD7">
              <w:rPr>
                <w:rFonts w:ascii="Arial" w:hAnsi="Arial" w:cs="Arial"/>
              </w:rPr>
              <w:t>? Proszę sprecyzować, w jaki:</w:t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DB620D" w:rsidRPr="00682DD7" w:rsidRDefault="00DB620D" w:rsidP="00447B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Składki na ubezpieczenia społeczne</w:t>
            </w:r>
          </w:p>
        </w:tc>
      </w:tr>
      <w:tr w:rsidR="00DB620D" w:rsidRPr="00682DD7" w:rsidTr="00447B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B620D" w:rsidRPr="00682DD7" w:rsidRDefault="00DB620D" w:rsidP="00447B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Default="00DB620D" w:rsidP="00447B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a)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c1) [] Tak [] Nie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Default="00DB620D" w:rsidP="00447B36">
            <w:pPr>
              <w:rPr>
                <w:rFonts w:ascii="Arial" w:hAnsi="Arial" w:cs="Arial"/>
                <w:w w:val="0"/>
              </w:rPr>
            </w:pP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c2) [ 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t>d) 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tak</w:t>
            </w:r>
            <w:r w:rsidRPr="00682DD7">
              <w:rPr>
                <w:rFonts w:ascii="Arial" w:hAnsi="Arial" w:cs="Arial"/>
                <w:w w:val="0"/>
              </w:rPr>
              <w:t>, proszę podać szczegółowe informacje na ten temat: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DB620D" w:rsidRPr="00112466" w:rsidRDefault="00DB620D" w:rsidP="00447B36">
            <w:pPr>
              <w:rPr>
                <w:rFonts w:ascii="Arial" w:hAnsi="Arial" w:cs="Arial"/>
              </w:rPr>
            </w:pPr>
            <w:r w:rsidRPr="00112466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</w:rPr>
              <w:t>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DB620D" w:rsidRPr="00D1354E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D1354E">
        <w:rPr>
          <w:rFonts w:ascii="Arial" w:hAnsi="Arial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B620D" w:rsidRPr="00D1354E" w:rsidRDefault="00DB620D" w:rsidP="00447B36">
            <w:pPr>
              <w:rPr>
                <w:rFonts w:ascii="Arial" w:hAnsi="Arial" w:cs="Arial"/>
                <w:b/>
              </w:rPr>
            </w:pPr>
            <w:r w:rsidRPr="00D1354E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wykonawca, </w:t>
            </w:r>
            <w:r w:rsidRPr="00682DD7">
              <w:rPr>
                <w:rFonts w:ascii="Arial" w:hAnsi="Arial" w:cs="Arial"/>
                <w:b/>
              </w:rPr>
              <w:t>wedle własnej wiedzy</w:t>
            </w:r>
            <w:r w:rsidRPr="00682DD7">
              <w:rPr>
                <w:rFonts w:ascii="Arial" w:hAnsi="Arial" w:cs="Arial"/>
              </w:rPr>
              <w:t xml:space="preserve">, naruszył </w:t>
            </w:r>
            <w:r w:rsidRPr="00682DD7">
              <w:rPr>
                <w:rFonts w:ascii="Arial" w:hAnsi="Arial" w:cs="Arial"/>
                <w:b/>
              </w:rPr>
              <w:t>swoje obowiązki</w:t>
            </w:r>
            <w:r w:rsidRPr="00682DD7">
              <w:rPr>
                <w:rFonts w:ascii="Arial" w:hAnsi="Arial" w:cs="Arial"/>
              </w:rPr>
              <w:t xml:space="preserve"> w dziedzinie </w:t>
            </w:r>
            <w:r w:rsidRPr="00682DD7">
              <w:rPr>
                <w:rFonts w:ascii="Arial" w:hAnsi="Arial" w:cs="Arial"/>
                <w:b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  <w:tr w:rsidR="00DB620D" w:rsidRPr="00682DD7" w:rsidTr="00447B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620D" w:rsidRPr="00D1354E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</w:p>
          <w:p w:rsidR="00DB620D" w:rsidRDefault="00DB620D" w:rsidP="00447B36">
            <w:pPr>
              <w:rPr>
                <w:rFonts w:ascii="Arial" w:hAnsi="Arial" w:cs="Arial"/>
              </w:rPr>
            </w:pP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</w:p>
          <w:p w:rsidR="00DB620D" w:rsidRPr="00682DD7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B620D" w:rsidRDefault="00DB620D" w:rsidP="00DB620D">
            <w:pPr>
              <w:pStyle w:val="Tiret0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B620D" w:rsidRPr="00682DD7" w:rsidRDefault="00DB620D" w:rsidP="00447B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DB620D" w:rsidRPr="00D1354E" w:rsidRDefault="00DB620D" w:rsidP="00447B36">
            <w:pPr>
              <w:rPr>
                <w:rFonts w:ascii="Arial" w:hAnsi="Arial" w:cs="Arial"/>
              </w:rPr>
            </w:pPr>
            <w:r w:rsidRPr="00D1354E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 xml:space="preserve"> [……]</w:t>
            </w:r>
          </w:p>
        </w:tc>
      </w:tr>
      <w:tr w:rsidR="00DB620D" w:rsidRPr="00682DD7" w:rsidTr="00447B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lastRenderedPageBreak/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rPr>
          <w:trHeight w:val="1316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1544"/>
        </w:trPr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</w:p>
        </w:tc>
      </w:tr>
      <w:tr w:rsidR="00DB620D" w:rsidRPr="00682DD7" w:rsidTr="00447B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>, proszę opisać przedsięwzięte środki: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B620D" w:rsidRPr="006177D1" w:rsidRDefault="00DB620D" w:rsidP="00447B36">
            <w:pPr>
              <w:rPr>
                <w:rFonts w:ascii="Arial" w:hAnsi="Arial" w:cs="Arial"/>
                <w:b/>
              </w:rPr>
            </w:pPr>
            <w:r w:rsidRPr="006177D1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</w:rPr>
              <w:t>podstawy wykluczenia o charakterze wyłącznie krajowym</w:t>
            </w:r>
            <w:r w:rsidRPr="00682DD7">
              <w:rPr>
                <w:rFonts w:ascii="Arial" w:hAnsi="Arial" w:cs="Arial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tak</w:t>
            </w:r>
            <w:r w:rsidRPr="00682DD7">
              <w:rPr>
                <w:rFonts w:ascii="Arial" w:hAnsi="Arial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</w:tbl>
    <w:p w:rsidR="00DB620D" w:rsidRDefault="00DB620D" w:rsidP="00DB620D">
      <w:r>
        <w:br w:type="page"/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DB620D" w:rsidRPr="00EC3B3D" w:rsidRDefault="00DB620D" w:rsidP="00DB620D">
      <w:pPr>
        <w:rPr>
          <w:rFonts w:ascii="Arial" w:hAnsi="Arial" w:cs="Arial"/>
        </w:rPr>
      </w:pPr>
      <w:r w:rsidRPr="00EC3B3D">
        <w:rPr>
          <w:rFonts w:ascii="Arial" w:hAnsi="Arial" w:cs="Arial"/>
        </w:rPr>
        <w:t xml:space="preserve">W odniesieniu do kryteriów kwalifikacji (sekcja </w:t>
      </w:r>
      <w:r w:rsidRPr="00EC3B3D">
        <w:rPr>
          <w:rFonts w:ascii="Arial" w:hAnsi="Arial" w:cs="Arial"/>
        </w:rPr>
        <w:sym w:font="Symbol" w:char="F061"/>
      </w:r>
      <w:r w:rsidRPr="00EC3B3D">
        <w:rPr>
          <w:rFonts w:ascii="Arial" w:hAnsi="Arial" w:cs="Arial"/>
        </w:rPr>
        <w:t xml:space="preserve"> lub sekcje A–D w niniejszej części) wykonawca oświadcza, że:</w:t>
      </w:r>
    </w:p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</w:rPr>
        <w:sym w:font="Symbol" w:char="F061"/>
      </w:r>
      <w:r w:rsidRPr="0019732B">
        <w:rPr>
          <w:rFonts w:ascii="Arial" w:hAnsi="Arial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B620D" w:rsidRPr="00682DD7" w:rsidTr="00447B36">
        <w:tc>
          <w:tcPr>
            <w:tcW w:w="4606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:rsidTr="00447B36">
        <w:tc>
          <w:tcPr>
            <w:tcW w:w="4606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  <w:b/>
              </w:rPr>
              <w:t>1) Figuruje w odpowiednim rejestrze zawodowym lub handlowym</w:t>
            </w:r>
            <w:r w:rsidRPr="00682DD7">
              <w:rPr>
                <w:rFonts w:ascii="Arial" w:hAnsi="Arial" w:cs="Arial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[…]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</w:rPr>
            </w:pPr>
            <w:r w:rsidRPr="00682DD7">
              <w:rPr>
                <w:rFonts w:ascii="Arial" w:hAnsi="Arial" w:cs="Arial"/>
                <w:b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</w:rPr>
              <w:t>posiadanie</w:t>
            </w:r>
            <w:r w:rsidRPr="00682DD7">
              <w:rPr>
                <w:rFonts w:ascii="Arial" w:hAnsi="Arial" w:cs="Arial"/>
              </w:rPr>
              <w:t xml:space="preserve"> określonego </w:t>
            </w:r>
            <w:r w:rsidRPr="00682DD7">
              <w:rPr>
                <w:rFonts w:ascii="Arial" w:hAnsi="Arial" w:cs="Arial"/>
                <w:b/>
              </w:rPr>
              <w:t>zezwolenia lub bycie członkiem</w:t>
            </w:r>
            <w:r w:rsidRPr="00682DD7">
              <w:rPr>
                <w:rFonts w:ascii="Arial" w:hAnsi="Arial" w:cs="Arial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DB620D" w:rsidRPr="0019732B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19732B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B620D" w:rsidRPr="0019732B" w:rsidRDefault="00DB620D" w:rsidP="00447B36">
            <w:pPr>
              <w:rPr>
                <w:rFonts w:ascii="Arial" w:hAnsi="Arial" w:cs="Arial"/>
                <w:b/>
              </w:rPr>
            </w:pPr>
            <w:r w:rsidRPr="0019732B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</w:rPr>
              <w:t>roczny obrót</w:t>
            </w:r>
            <w:r w:rsidRPr="00682DD7">
              <w:rPr>
                <w:rFonts w:ascii="Arial" w:hAnsi="Arial" w:cs="Arial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19732B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</w:rPr>
              <w:t xml:space="preserve"> (</w:t>
            </w:r>
            <w:r w:rsidRPr="00682DD7">
              <w:rPr>
                <w:rFonts w:ascii="Arial" w:hAnsi="Arial" w:cs="Arial"/>
              </w:rPr>
              <w:t>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 w:rsidRPr="00682DD7">
              <w:rPr>
                <w:rFonts w:ascii="Arial" w:hAnsi="Arial" w:cs="Arial"/>
              </w:rPr>
              <w:br/>
            </w:r>
          </w:p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</w:rPr>
              <w:t xml:space="preserve">obrót w </w:t>
            </w:r>
            <w:r w:rsidRPr="00682DD7">
              <w:rPr>
                <w:rFonts w:ascii="Arial" w:hAnsi="Arial" w:cs="Arial"/>
                <w:b/>
              </w:rPr>
              <w:lastRenderedPageBreak/>
              <w:t>obszarze działalności gospodarczej objętym zamówieniem</w:t>
            </w:r>
            <w:r w:rsidRPr="00682DD7">
              <w:rPr>
                <w:rFonts w:ascii="Arial" w:hAnsi="Arial" w:cs="Arial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</w:rPr>
              <w:t>i/</w:t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  <w:b/>
              </w:rPr>
              <w:br/>
            </w:r>
            <w:r w:rsidRPr="00682DD7">
              <w:rPr>
                <w:rFonts w:ascii="Arial" w:hAnsi="Arial" w:cs="Arial"/>
              </w:rPr>
              <w:t xml:space="preserve">2b) Jego </w:t>
            </w:r>
            <w:r w:rsidRPr="00682DD7">
              <w:rPr>
                <w:rFonts w:ascii="Arial" w:hAnsi="Arial" w:cs="Arial"/>
                <w:b/>
              </w:rPr>
              <w:t>średni</w:t>
            </w:r>
            <w:r w:rsidRPr="00682DD7">
              <w:rPr>
                <w:rFonts w:ascii="Arial" w:hAnsi="Arial" w:cs="Arial"/>
              </w:rPr>
              <w:t xml:space="preserve"> roczny </w:t>
            </w:r>
            <w:r w:rsidRPr="00682DD7">
              <w:rPr>
                <w:rFonts w:ascii="Arial" w:hAnsi="Arial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  <w:b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</w:rPr>
              <w:t>:</w:t>
            </w:r>
            <w:r w:rsidRPr="00682DD7">
              <w:rPr>
                <w:rFonts w:ascii="Arial" w:hAnsi="Arial" w:cs="Arial"/>
              </w:rPr>
              <w:t xml:space="preserve"> [……], [……] […] waluta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</w:rPr>
              <w:t xml:space="preserve"> – oraz wartość):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br/>
            </w:r>
            <w:r w:rsidRPr="00682DD7">
              <w:rPr>
                <w:rFonts w:ascii="Arial" w:hAnsi="Arial" w:cs="Arial"/>
                <w:i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5) W ramach </w:t>
            </w:r>
            <w:r w:rsidRPr="00682DD7">
              <w:rPr>
                <w:rFonts w:ascii="Arial" w:hAnsi="Arial" w:cs="Arial"/>
                <w:b/>
              </w:rPr>
              <w:t>ubezpieczenia z tytułu ryzyka zawodowego</w:t>
            </w:r>
            <w:r w:rsidRPr="00682DD7">
              <w:rPr>
                <w:rFonts w:ascii="Arial" w:hAnsi="Arial" w:cs="Arial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 […] waluta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</w:rPr>
              <w:t>innych ewentualnych wymogów ekonomicznych lub finansowych</w:t>
            </w:r>
            <w:r w:rsidRPr="00682DD7">
              <w:rPr>
                <w:rFonts w:ascii="Arial" w:hAnsi="Arial" w:cs="Arial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</w:rPr>
              <w:br/>
            </w:r>
            <w:r w:rsidRPr="0019732B">
              <w:rPr>
                <w:rFonts w:ascii="Arial" w:hAnsi="Arial" w:cs="Arial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</w:rPr>
              <w:t>mogła</w:t>
            </w:r>
            <w:r w:rsidRPr="0019732B">
              <w:rPr>
                <w:rFonts w:ascii="Arial" w:hAnsi="Arial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177D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DB620D" w:rsidRPr="00C52B99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C52B99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B620D" w:rsidRPr="00C52B99" w:rsidRDefault="00DB620D" w:rsidP="00447B36">
            <w:pPr>
              <w:rPr>
                <w:rFonts w:ascii="Arial" w:hAnsi="Arial" w:cs="Arial"/>
                <w:b/>
              </w:rPr>
            </w:pPr>
            <w:r w:rsidRPr="00C52B99">
              <w:rPr>
                <w:rFonts w:ascii="Arial" w:hAnsi="Arial" w:cs="Arial"/>
                <w:b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wykonał następujące roboty budowlane określonego rodzaju</w:t>
            </w:r>
            <w:r w:rsidRPr="00682DD7">
              <w:rPr>
                <w:rFonts w:ascii="Arial" w:hAnsi="Arial" w:cs="Arial"/>
              </w:rPr>
              <w:t xml:space="preserve">: 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 xml:space="preserve">Jeżeli odnośna dokumentacja dotycząca zadowalającego wykonania i rezultatu w </w:t>
            </w:r>
            <w:r w:rsidRPr="00C52B99">
              <w:rPr>
                <w:rFonts w:ascii="Arial" w:hAnsi="Arial" w:cs="Arial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</w:rPr>
              <w:br/>
              <w:t>Roboty budowlane: [……]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 xml:space="preserve">(adres internetowy, wydający urząd lub organ, dokładne dane referencyjne dokumentacji): </w:t>
            </w:r>
            <w:r w:rsidRPr="00C52B99">
              <w:rPr>
                <w:rFonts w:ascii="Arial" w:hAnsi="Arial" w:cs="Arial"/>
              </w:rPr>
              <w:lastRenderedPageBreak/>
              <w:t>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</w:rPr>
              <w:t xml:space="preserve"> wykonawca </w:t>
            </w:r>
            <w:r w:rsidRPr="00682DD7">
              <w:rPr>
                <w:rFonts w:ascii="Arial" w:hAnsi="Arial" w:cs="Arial"/>
                <w:b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</w:rPr>
              <w:t>:</w:t>
            </w:r>
            <w:r w:rsidRPr="00682DD7">
              <w:rPr>
                <w:rFonts w:ascii="Arial" w:hAnsi="Arial" w:cs="Arial"/>
                <w:b/>
              </w:rPr>
              <w:t xml:space="preserve"> </w:t>
            </w:r>
            <w:r w:rsidRPr="00682DD7">
              <w:rPr>
                <w:rFonts w:ascii="Arial" w:hAnsi="Arial" w:cs="Arial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B620D" w:rsidRPr="00682DD7" w:rsidTr="00447B36">
              <w:tc>
                <w:tcPr>
                  <w:tcW w:w="13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  <w:r w:rsidRPr="00682DD7">
                    <w:rPr>
                      <w:rFonts w:ascii="Arial" w:hAnsi="Arial" w:cs="Arial"/>
                    </w:rPr>
                    <w:t>Odbiorcy</w:t>
                  </w:r>
                </w:p>
              </w:tc>
            </w:tr>
            <w:tr w:rsidR="00DB620D" w:rsidRPr="00682DD7" w:rsidTr="00447B36">
              <w:tc>
                <w:tcPr>
                  <w:tcW w:w="13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B620D" w:rsidRPr="00682DD7" w:rsidRDefault="00DB620D" w:rsidP="00447B3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B620D" w:rsidRPr="00682DD7" w:rsidRDefault="00DB620D" w:rsidP="00447B36">
            <w:pPr>
              <w:rPr>
                <w:rFonts w:ascii="Arial" w:hAnsi="Arial" w:cs="Arial"/>
              </w:rPr>
            </w:pP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</w:rPr>
              <w:t xml:space="preserve">, a jego </w:t>
            </w:r>
            <w:r w:rsidRPr="00682DD7">
              <w:rPr>
                <w:rFonts w:ascii="Arial" w:hAnsi="Arial" w:cs="Arial"/>
                <w:b/>
              </w:rPr>
              <w:t>zaplecze naukowo-badawcze</w:t>
            </w:r>
            <w:r w:rsidRPr="00682DD7">
              <w:rPr>
                <w:rFonts w:ascii="Arial" w:hAnsi="Arial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</w:rPr>
              <w:t>zarządzania łańcuchem dostaw</w:t>
            </w:r>
            <w:r w:rsidRPr="00682DD7">
              <w:rPr>
                <w:rFonts w:ascii="Arial" w:hAnsi="Arial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047987">
              <w:rPr>
                <w:rFonts w:ascii="Arial" w:hAnsi="Arial" w:cs="Arial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</w:rPr>
              <w:t xml:space="preserve">Czy wykonawca </w:t>
            </w:r>
            <w:r w:rsidRPr="00682DD7">
              <w:rPr>
                <w:rFonts w:ascii="Arial" w:hAnsi="Arial" w:cs="Arial"/>
                <w:b/>
              </w:rPr>
              <w:t>zezwoli</w:t>
            </w:r>
            <w:r w:rsidRPr="00682DD7">
              <w:rPr>
                <w:rFonts w:ascii="Arial" w:hAnsi="Arial" w:cs="Arial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</w:rPr>
              <w:t xml:space="preserve"> swoich </w:t>
            </w:r>
            <w:r w:rsidRPr="00682DD7">
              <w:rPr>
                <w:rFonts w:ascii="Arial" w:hAnsi="Arial" w:cs="Arial"/>
                <w:b/>
              </w:rPr>
              <w:t>zdolności produkcyjnych</w:t>
            </w:r>
            <w:r w:rsidRPr="00682DD7">
              <w:rPr>
                <w:rFonts w:ascii="Arial" w:hAnsi="Arial" w:cs="Arial"/>
              </w:rPr>
              <w:t xml:space="preserve"> lub </w:t>
            </w:r>
            <w:r w:rsidRPr="00682DD7">
              <w:rPr>
                <w:rFonts w:ascii="Arial" w:hAnsi="Arial" w:cs="Arial"/>
                <w:b/>
              </w:rPr>
              <w:t>zdolności technicznych</w:t>
            </w:r>
            <w:r w:rsidRPr="00682DD7">
              <w:rPr>
                <w:rFonts w:ascii="Arial" w:hAnsi="Arial" w:cs="Arial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</w:rPr>
              <w:t>środków naukowych i badawczych</w:t>
            </w:r>
            <w:r w:rsidRPr="00682DD7">
              <w:rPr>
                <w:rFonts w:ascii="Arial" w:hAnsi="Arial" w:cs="Arial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</w:rPr>
              <w:t>środków kontroli jakości</w:t>
            </w:r>
            <w:r w:rsidRPr="00682DD7">
              <w:rPr>
                <w:rFonts w:ascii="Arial" w:hAnsi="Arial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shd w:val="clear" w:color="auto" w:fill="BFBFBF"/>
              </w:rPr>
            </w:pPr>
            <w:r w:rsidRPr="00682DD7">
              <w:rPr>
                <w:rFonts w:ascii="Arial" w:hAnsi="Arial" w:cs="Arial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</w:rPr>
              <w:t>wykształceniem i kwalifikacjami zawodowymi</w:t>
            </w:r>
            <w:r w:rsidRPr="00682DD7">
              <w:rPr>
                <w:rFonts w:ascii="Arial" w:hAnsi="Arial" w:cs="Arial"/>
              </w:rPr>
              <w:t xml:space="preserve"> legitymuje się:</w:t>
            </w:r>
            <w:r w:rsidRPr="00682DD7">
              <w:rPr>
                <w:rFonts w:ascii="Arial" w:hAnsi="Arial" w:cs="Arial"/>
              </w:rPr>
              <w:br/>
              <w:t>a) sam usługodawca lub wykonawca: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lub</w:t>
            </w:r>
            <w:r w:rsidRPr="00682DD7">
              <w:rPr>
                <w:rFonts w:ascii="Arial" w:hAnsi="Arial" w:cs="Arial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a)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b)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</w:rPr>
              <w:t>środki zarządzania środowiskowego</w:t>
            </w:r>
            <w:r w:rsidRPr="00682DD7">
              <w:rPr>
                <w:rFonts w:ascii="Arial" w:hAnsi="Arial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8) Wielkość </w:t>
            </w:r>
            <w:r w:rsidRPr="00682DD7">
              <w:rPr>
                <w:rFonts w:ascii="Arial" w:hAnsi="Arial" w:cs="Arial"/>
                <w:b/>
              </w:rPr>
              <w:t>średniego rocznego zatrudnienia</w:t>
            </w:r>
            <w:r w:rsidRPr="00682DD7">
              <w:rPr>
                <w:rFonts w:ascii="Arial" w:hAnsi="Arial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Rok, średnie roczne zatrudnienie: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lastRenderedPageBreak/>
              <w:t>Rok, liczebność kadry kierowniczej: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  <w:r w:rsidRPr="00682DD7">
              <w:rPr>
                <w:rFonts w:ascii="Arial" w:hAnsi="Arial" w:cs="Arial"/>
              </w:rPr>
              <w:br/>
              <w:t>[……], 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 xml:space="preserve">10) Wykonawca </w:t>
            </w:r>
            <w:r w:rsidRPr="00682DD7">
              <w:rPr>
                <w:rFonts w:ascii="Arial" w:hAnsi="Arial" w:cs="Arial"/>
                <w:b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</w:rPr>
              <w:t>część (procentową)</w:t>
            </w:r>
            <w:r w:rsidRPr="00682DD7">
              <w:rPr>
                <w:rFonts w:ascii="Arial" w:hAnsi="Arial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t>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2E5708">
              <w:rPr>
                <w:rFonts w:ascii="Arial" w:hAnsi="Arial" w:cs="Arial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</w:rPr>
              <w:t xml:space="preserve"> </w:t>
            </w:r>
            <w:r w:rsidRPr="00C52B99">
              <w:rPr>
                <w:rFonts w:ascii="Arial" w:hAnsi="Arial" w:cs="Arial"/>
              </w:rPr>
              <w:t>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shd w:val="clear" w:color="auto" w:fill="BFBFBF"/>
              </w:rPr>
            </w:pPr>
            <w:r w:rsidRPr="002E5708">
              <w:rPr>
                <w:rFonts w:ascii="Arial" w:hAnsi="Arial" w:cs="Arial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</w:rPr>
              <w:t>zamówień publicznych na dostawy</w:t>
            </w:r>
            <w:r w:rsidRPr="002E5708">
              <w:rPr>
                <w:rFonts w:ascii="Arial" w:hAnsi="Arial" w:cs="Arial"/>
              </w:rPr>
              <w:t>:</w:t>
            </w:r>
            <w:r w:rsidRPr="00C52B99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</w:rPr>
              <w:t>instytuty</w:t>
            </w:r>
            <w:r w:rsidRPr="00682DD7">
              <w:rPr>
                <w:rFonts w:ascii="Arial" w:hAnsi="Arial" w:cs="Arial"/>
              </w:rPr>
              <w:t xml:space="preserve"> lub agencje </w:t>
            </w:r>
            <w:r w:rsidRPr="00682DD7">
              <w:rPr>
                <w:rFonts w:ascii="Arial" w:hAnsi="Arial" w:cs="Arial"/>
                <w:b/>
              </w:rPr>
              <w:t>kontroli jakości</w:t>
            </w:r>
            <w:r w:rsidRPr="00682DD7">
              <w:rPr>
                <w:rFonts w:ascii="Arial" w:hAnsi="Arial" w:cs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  <w:b/>
              </w:rPr>
              <w:t>Jeżeli nie</w:t>
            </w:r>
            <w:r w:rsidRPr="00682DD7">
              <w:rPr>
                <w:rFonts w:ascii="Arial" w:hAnsi="Arial" w:cs="Arial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</w:rPr>
            </w:pPr>
            <w:r w:rsidRPr="00682DD7">
              <w:rPr>
                <w:rFonts w:ascii="Arial" w:hAnsi="Arial" w:cs="Arial"/>
              </w:rPr>
              <w:br/>
              <w:t>[] Tak [] Nie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  <w:t>[…]</w:t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C52B99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Pr="00EC3B3D" w:rsidRDefault="00DB620D" w:rsidP="00DB620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DB620D" w:rsidRPr="00E650C1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</w:rPr>
      </w:pPr>
      <w:r w:rsidRPr="00E650C1">
        <w:rPr>
          <w:rFonts w:ascii="Arial" w:hAnsi="Arial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B620D" w:rsidRPr="00E650C1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E650C1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</w:rPr>
              <w:t>norm zapewniania jakości</w:t>
            </w:r>
            <w:r w:rsidRPr="00682DD7">
              <w:rPr>
                <w:rFonts w:ascii="Arial" w:hAnsi="Arial" w:cs="Arial"/>
                <w:w w:val="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E650C1" w:rsidRDefault="00DB620D" w:rsidP="00447B36">
            <w:pPr>
              <w:rPr>
                <w:rFonts w:ascii="Arial" w:hAnsi="Arial" w:cs="Arial"/>
                <w:w w:val="0"/>
              </w:rPr>
            </w:pPr>
            <w:r w:rsidRPr="00E650C1">
              <w:rPr>
                <w:rFonts w:ascii="Arial" w:hAnsi="Arial" w:cs="Arial"/>
                <w:w w:val="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 xml:space="preserve">(adres internetowy, wydający urząd lub organ, </w:t>
            </w:r>
            <w:r w:rsidRPr="00E650C1">
              <w:rPr>
                <w:rFonts w:ascii="Arial" w:hAnsi="Arial" w:cs="Arial"/>
              </w:rPr>
              <w:lastRenderedPageBreak/>
              <w:t>dokładne dane referencyjne dokumentacji): [……][……][……]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</w:rPr>
              <w:t>zaświadczenia</w:t>
            </w:r>
            <w:r w:rsidRPr="00682DD7">
              <w:rPr>
                <w:rFonts w:ascii="Arial" w:hAnsi="Arial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>?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b/>
                <w:w w:val="0"/>
              </w:rPr>
              <w:t>Jeżeli nie</w:t>
            </w:r>
            <w:r w:rsidRPr="00682DD7">
              <w:rPr>
                <w:rFonts w:ascii="Arial" w:hAnsi="Arial" w:cs="Arial"/>
                <w:w w:val="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>[] Tak [] Nie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</w:rPr>
              <w:br/>
            </w:r>
            <w:r>
              <w:rPr>
                <w:rFonts w:ascii="Arial" w:hAnsi="Arial" w:cs="Arial"/>
                <w:w w:val="0"/>
              </w:rPr>
              <w:br/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E650C1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DB620D" w:rsidRDefault="00DB620D" w:rsidP="00DB620D">
      <w:r>
        <w:br w:type="page"/>
      </w:r>
    </w:p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DB620D" w:rsidRPr="000342FD" w:rsidRDefault="00DB620D" w:rsidP="00DB6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</w:rPr>
      </w:pPr>
      <w:r w:rsidRPr="000342FD">
        <w:rPr>
          <w:rFonts w:ascii="Arial" w:hAnsi="Arial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DB620D" w:rsidRPr="00682DD7" w:rsidRDefault="00DB620D" w:rsidP="00DB620D">
      <w:pPr>
        <w:rPr>
          <w:rFonts w:ascii="Arial" w:hAnsi="Arial" w:cs="Arial"/>
          <w:b/>
          <w:w w:val="0"/>
        </w:rPr>
      </w:pPr>
      <w:r w:rsidRPr="00682DD7">
        <w:rPr>
          <w:rFonts w:ascii="Arial" w:hAnsi="Arial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B620D" w:rsidRPr="000342FD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0342FD">
              <w:rPr>
                <w:rFonts w:ascii="Arial" w:hAnsi="Arial" w:cs="Arial"/>
                <w:b/>
                <w:w w:val="0"/>
              </w:rPr>
              <w:t>Odpowiedź:</w:t>
            </w:r>
          </w:p>
        </w:tc>
      </w:tr>
      <w:tr w:rsidR="00DB620D" w:rsidRPr="00682DD7" w:rsidTr="00447B36">
        <w:tc>
          <w:tcPr>
            <w:tcW w:w="4644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  <w:w w:val="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</w:rPr>
              <w:t>spełnia</w:t>
            </w:r>
            <w:r w:rsidRPr="00682DD7">
              <w:rPr>
                <w:rFonts w:ascii="Arial" w:hAnsi="Arial" w:cs="Arial"/>
                <w:w w:val="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</w:rPr>
              <w:t>każdego</w:t>
            </w:r>
            <w:r w:rsidRPr="00682DD7">
              <w:rPr>
                <w:rFonts w:ascii="Arial" w:hAnsi="Arial" w:cs="Arial"/>
                <w:w w:val="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</w:rPr>
              <w:br/>
            </w:r>
            <w:r w:rsidRPr="000342FD">
              <w:rPr>
                <w:rFonts w:ascii="Arial" w:hAnsi="Arial" w:cs="Arial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</w:rPr>
              <w:t>każdego</w:t>
            </w:r>
            <w:r w:rsidRPr="000342FD">
              <w:rPr>
                <w:rFonts w:ascii="Arial" w:hAnsi="Arial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B620D" w:rsidRPr="00682DD7" w:rsidRDefault="00DB620D" w:rsidP="00447B36">
            <w:pPr>
              <w:rPr>
                <w:rFonts w:ascii="Arial" w:hAnsi="Arial" w:cs="Arial"/>
                <w:b/>
                <w:w w:val="0"/>
              </w:rPr>
            </w:pPr>
            <w:r w:rsidRPr="00682DD7">
              <w:rPr>
                <w:rFonts w:ascii="Arial" w:hAnsi="Arial" w:cs="Arial"/>
              </w:rPr>
              <w:t>[….]</w:t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 w:rsidRPr="00682D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0342FD">
              <w:rPr>
                <w:rFonts w:ascii="Arial" w:hAnsi="Arial" w:cs="Arial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DB620D" w:rsidRPr="00682DD7" w:rsidRDefault="00DB620D" w:rsidP="00DB620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</w:rPr>
        <w:t xml:space="preserve">, lub 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</w:rPr>
        <w:t>, instytucja zamawiająca lub podmiot zamawiający już posiada odpowiednią dokumentację</w:t>
      </w:r>
      <w:r w:rsidRPr="00682DD7">
        <w:rPr>
          <w:rFonts w:ascii="Arial" w:hAnsi="Arial" w:cs="Arial"/>
        </w:rPr>
        <w:t>.</w:t>
      </w:r>
    </w:p>
    <w:p w:rsidR="00DB620D" w:rsidRPr="00682DD7" w:rsidRDefault="00DB620D" w:rsidP="00DB620D">
      <w:pPr>
        <w:rPr>
          <w:rFonts w:ascii="Arial" w:hAnsi="Arial" w:cs="Arial"/>
          <w:i/>
          <w:vanish/>
          <w:specVanish/>
        </w:rPr>
      </w:pPr>
      <w:r w:rsidRPr="00682DD7">
        <w:rPr>
          <w:rFonts w:ascii="Arial" w:hAnsi="Arial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</w:rPr>
        <w:t>Dzienniku Urzędowym Unii Europejskiej</w:t>
      </w:r>
      <w:r w:rsidRPr="00682DD7">
        <w:rPr>
          <w:rFonts w:ascii="Arial" w:hAnsi="Arial" w:cs="Arial"/>
        </w:rPr>
        <w:t>, numer referencyjny)].</w:t>
      </w:r>
    </w:p>
    <w:p w:rsidR="00DB620D" w:rsidRPr="00682DD7" w:rsidRDefault="00DB620D" w:rsidP="00DB620D">
      <w:pPr>
        <w:rPr>
          <w:rFonts w:ascii="Arial" w:hAnsi="Arial" w:cs="Arial"/>
          <w:i/>
        </w:rPr>
      </w:pPr>
      <w:r w:rsidRPr="00682DD7">
        <w:rPr>
          <w:rFonts w:ascii="Arial" w:hAnsi="Arial" w:cs="Arial"/>
          <w:i/>
        </w:rPr>
        <w:t xml:space="preserve"> </w:t>
      </w: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p w:rsidR="00DB620D" w:rsidRDefault="00DB620D" w:rsidP="006117D1">
      <w:pPr>
        <w:spacing w:before="120" w:after="120"/>
        <w:jc w:val="right"/>
        <w:rPr>
          <w:rFonts w:ascii="Trebuchet MS" w:hAnsi="Trebuchet MS" w:cs="Arial"/>
          <w:sz w:val="22"/>
          <w:szCs w:val="22"/>
        </w:rPr>
      </w:pPr>
    </w:p>
    <w:sectPr w:rsidR="00DB620D" w:rsidSect="000C3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851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DD" w:rsidRDefault="003A0DDD">
      <w:r>
        <w:separator/>
      </w:r>
    </w:p>
  </w:endnote>
  <w:endnote w:type="continuationSeparator" w:id="0">
    <w:p w:rsidR="003A0DDD" w:rsidRDefault="003A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36" w:rsidRDefault="00957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47B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B3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47B36" w:rsidRDefault="00447B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830677"/>
      <w:docPartObj>
        <w:docPartGallery w:val="Page Numbers (Bottom of Page)"/>
        <w:docPartUnique/>
      </w:docPartObj>
    </w:sdtPr>
    <w:sdtEndPr/>
    <w:sdtContent>
      <w:p w:rsidR="000C3731" w:rsidRDefault="00957BDC">
        <w:pPr>
          <w:pStyle w:val="Stopka"/>
          <w:jc w:val="right"/>
        </w:pPr>
        <w:r>
          <w:fldChar w:fldCharType="begin"/>
        </w:r>
        <w:r w:rsidR="000C3731">
          <w:instrText>PAGE   \* MERGEFORMAT</w:instrText>
        </w:r>
        <w:r>
          <w:fldChar w:fldCharType="separate"/>
        </w:r>
        <w:r w:rsidR="00E251C3">
          <w:rPr>
            <w:noProof/>
          </w:rPr>
          <w:t>1</w:t>
        </w:r>
        <w:r>
          <w:fldChar w:fldCharType="end"/>
        </w:r>
      </w:p>
    </w:sdtContent>
  </w:sdt>
  <w:p w:rsidR="00447B36" w:rsidRPr="002508A2" w:rsidRDefault="00447B36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36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:rsidR="00447B36" w:rsidRPr="00F36FEF" w:rsidRDefault="00447B36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:rsidR="00447B36" w:rsidRDefault="00447B36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:rsidR="00447B36" w:rsidRDefault="00447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DD" w:rsidRDefault="003A0DDD">
      <w:r>
        <w:separator/>
      </w:r>
    </w:p>
  </w:footnote>
  <w:footnote w:type="continuationSeparator" w:id="0">
    <w:p w:rsidR="003A0DDD" w:rsidRDefault="003A0DDD">
      <w:r>
        <w:continuationSeparator/>
      </w:r>
    </w:p>
  </w:footnote>
  <w:footnote w:id="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47B36" w:rsidRPr="003B6373" w:rsidRDefault="00447B36" w:rsidP="00DB620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47B36" w:rsidRPr="003B6373" w:rsidRDefault="00447B36" w:rsidP="00DB620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447B36" w:rsidRPr="003B6373" w:rsidRDefault="00447B36" w:rsidP="00DB620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447B36" w:rsidRPr="003B6373" w:rsidRDefault="00447B36" w:rsidP="00DB620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47B36" w:rsidRPr="003B6373" w:rsidRDefault="00447B36" w:rsidP="00DB620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36" w:rsidRDefault="00957BD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7B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7B3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47B36" w:rsidRDefault="00447B3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A8" w:rsidRDefault="006B4EA8" w:rsidP="001B0EB7">
    <w:pPr>
      <w:pStyle w:val="Nagwek"/>
      <w:rPr>
        <w:rFonts w:ascii="Open Sans" w:hAnsi="Open Sans" w:cs="Open San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60" w:rsidRDefault="00CE12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014AD2B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EE6A87"/>
    <w:multiLevelType w:val="hybridMultilevel"/>
    <w:tmpl w:val="45286248"/>
    <w:lvl w:ilvl="0" w:tplc="BC64B79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0305A"/>
    <w:multiLevelType w:val="hybridMultilevel"/>
    <w:tmpl w:val="49FEE280"/>
    <w:lvl w:ilvl="0" w:tplc="B136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55A97"/>
    <w:multiLevelType w:val="hybridMultilevel"/>
    <w:tmpl w:val="924E45A4"/>
    <w:lvl w:ilvl="0" w:tplc="051A228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ED53D6"/>
    <w:multiLevelType w:val="hybridMultilevel"/>
    <w:tmpl w:val="2E0CCA06"/>
    <w:lvl w:ilvl="0" w:tplc="04150011">
      <w:start w:val="1"/>
      <w:numFmt w:val="decimal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0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0411063"/>
    <w:multiLevelType w:val="hybridMultilevel"/>
    <w:tmpl w:val="310E504E"/>
    <w:lvl w:ilvl="0" w:tplc="213446F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782102"/>
    <w:multiLevelType w:val="hybridMultilevel"/>
    <w:tmpl w:val="4BCE96F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F2527A"/>
    <w:multiLevelType w:val="hybridMultilevel"/>
    <w:tmpl w:val="D2B6515A"/>
    <w:lvl w:ilvl="0" w:tplc="FF74BD3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9282DC9"/>
    <w:multiLevelType w:val="singleLevel"/>
    <w:tmpl w:val="0B446D5A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7" w15:restartNumberingAfterBreak="0">
    <w:nsid w:val="2AD02BF0"/>
    <w:multiLevelType w:val="hybridMultilevel"/>
    <w:tmpl w:val="E8966314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32307E0"/>
    <w:multiLevelType w:val="hybridMultilevel"/>
    <w:tmpl w:val="247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97F12"/>
    <w:multiLevelType w:val="hybridMultilevel"/>
    <w:tmpl w:val="62C8EA04"/>
    <w:lvl w:ilvl="0" w:tplc="2898B86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853CF4"/>
    <w:multiLevelType w:val="hybridMultilevel"/>
    <w:tmpl w:val="1980935C"/>
    <w:lvl w:ilvl="0" w:tplc="B1C693CA">
      <w:start w:val="7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24243"/>
    <w:multiLevelType w:val="hybridMultilevel"/>
    <w:tmpl w:val="8B0CB3E4"/>
    <w:lvl w:ilvl="0" w:tplc="0AD61C6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17842"/>
    <w:multiLevelType w:val="hybridMultilevel"/>
    <w:tmpl w:val="E098AB50"/>
    <w:lvl w:ilvl="0" w:tplc="C478C9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80C8F"/>
    <w:multiLevelType w:val="singleLevel"/>
    <w:tmpl w:val="029EA9AA"/>
    <w:lvl w:ilvl="0">
      <w:start w:val="1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423A64AF"/>
    <w:multiLevelType w:val="hybridMultilevel"/>
    <w:tmpl w:val="CDB0656E"/>
    <w:lvl w:ilvl="0" w:tplc="436CF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3803A5A"/>
    <w:multiLevelType w:val="hybridMultilevel"/>
    <w:tmpl w:val="9886E196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613E7"/>
    <w:multiLevelType w:val="hybridMultilevel"/>
    <w:tmpl w:val="72DA7AFC"/>
    <w:lvl w:ilvl="0" w:tplc="A25AD1F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911AE"/>
    <w:multiLevelType w:val="hybridMultilevel"/>
    <w:tmpl w:val="E716C1C4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516969EC"/>
    <w:multiLevelType w:val="hybridMultilevel"/>
    <w:tmpl w:val="A272996A"/>
    <w:lvl w:ilvl="0" w:tplc="41F249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61A13011"/>
    <w:multiLevelType w:val="hybridMultilevel"/>
    <w:tmpl w:val="83CCB8EE"/>
    <w:lvl w:ilvl="0" w:tplc="3D4A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E81C11"/>
    <w:multiLevelType w:val="hybridMultilevel"/>
    <w:tmpl w:val="2FE6FE3A"/>
    <w:lvl w:ilvl="0" w:tplc="FB46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2B51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2C5381"/>
    <w:multiLevelType w:val="hybridMultilevel"/>
    <w:tmpl w:val="3FAC1DC4"/>
    <w:lvl w:ilvl="0" w:tplc="7442681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15274"/>
    <w:multiLevelType w:val="hybridMultilevel"/>
    <w:tmpl w:val="B546E200"/>
    <w:lvl w:ilvl="0" w:tplc="D95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56"/>
  </w:num>
  <w:num w:numId="3">
    <w:abstractNumId w:val="22"/>
  </w:num>
  <w:num w:numId="4">
    <w:abstractNumId w:val="52"/>
  </w:num>
  <w:num w:numId="5">
    <w:abstractNumId w:val="17"/>
  </w:num>
  <w:num w:numId="6">
    <w:abstractNumId w:val="38"/>
  </w:num>
  <w:num w:numId="7">
    <w:abstractNumId w:val="43"/>
  </w:num>
  <w:num w:numId="8">
    <w:abstractNumId w:val="16"/>
  </w:num>
  <w:num w:numId="9">
    <w:abstractNumId w:val="45"/>
  </w:num>
  <w:num w:numId="10">
    <w:abstractNumId w:val="18"/>
  </w:num>
  <w:num w:numId="11">
    <w:abstractNumId w:val="53"/>
  </w:num>
  <w:num w:numId="12">
    <w:abstractNumId w:val="21"/>
  </w:num>
  <w:num w:numId="13">
    <w:abstractNumId w:val="13"/>
  </w:num>
  <w:num w:numId="14">
    <w:abstractNumId w:val="25"/>
  </w:num>
  <w:num w:numId="15">
    <w:abstractNumId w:val="57"/>
  </w:num>
  <w:num w:numId="16">
    <w:abstractNumId w:val="50"/>
  </w:num>
  <w:num w:numId="17">
    <w:abstractNumId w:val="55"/>
  </w:num>
  <w:num w:numId="18">
    <w:abstractNumId w:val="11"/>
  </w:num>
  <w:num w:numId="19">
    <w:abstractNumId w:val="48"/>
  </w:num>
  <w:num w:numId="20">
    <w:abstractNumId w:val="47"/>
  </w:num>
  <w:num w:numId="21">
    <w:abstractNumId w:val="35"/>
  </w:num>
  <w:num w:numId="22">
    <w:abstractNumId w:val="14"/>
  </w:num>
  <w:num w:numId="23">
    <w:abstractNumId w:val="51"/>
  </w:num>
  <w:num w:numId="24">
    <w:abstractNumId w:val="37"/>
  </w:num>
  <w:num w:numId="25">
    <w:abstractNumId w:val="30"/>
  </w:num>
  <w:num w:numId="26">
    <w:abstractNumId w:val="54"/>
  </w:num>
  <w:num w:numId="27">
    <w:abstractNumId w:val="28"/>
  </w:num>
  <w:num w:numId="28">
    <w:abstractNumId w:val="12"/>
  </w:num>
  <w:num w:numId="29">
    <w:abstractNumId w:val="39"/>
  </w:num>
  <w:num w:numId="30">
    <w:abstractNumId w:val="27"/>
  </w:num>
  <w:num w:numId="31">
    <w:abstractNumId w:val="15"/>
  </w:num>
  <w:num w:numId="32">
    <w:abstractNumId w:val="24"/>
  </w:num>
  <w:num w:numId="33">
    <w:abstractNumId w:val="41"/>
  </w:num>
  <w:num w:numId="34">
    <w:abstractNumId w:val="33"/>
  </w:num>
  <w:num w:numId="35">
    <w:abstractNumId w:val="31"/>
  </w:num>
  <w:num w:numId="36">
    <w:abstractNumId w:val="42"/>
  </w:num>
  <w:num w:numId="37">
    <w:abstractNumId w:val="29"/>
  </w:num>
  <w:num w:numId="38">
    <w:abstractNumId w:val="19"/>
  </w:num>
  <w:num w:numId="39">
    <w:abstractNumId w:val="26"/>
  </w:num>
  <w:num w:numId="40">
    <w:abstractNumId w:val="46"/>
  </w:num>
  <w:num w:numId="41">
    <w:abstractNumId w:val="32"/>
  </w:num>
  <w:num w:numId="42">
    <w:abstractNumId w:val="34"/>
  </w:num>
  <w:num w:numId="43">
    <w:abstractNumId w:val="40"/>
  </w:num>
  <w:num w:numId="44">
    <w:abstractNumId w:val="49"/>
  </w:num>
  <w:num w:numId="45">
    <w:abstractNumId w:val="44"/>
    <w:lvlOverride w:ilvl="0">
      <w:startOverride w:val="1"/>
    </w:lvlOverride>
  </w:num>
  <w:num w:numId="46">
    <w:abstractNumId w:val="36"/>
    <w:lvlOverride w:ilvl="0">
      <w:startOverride w:val="1"/>
    </w:lvlOverride>
  </w:num>
  <w:num w:numId="47">
    <w:abstractNumId w:val="44"/>
  </w:num>
  <w:num w:numId="48">
    <w:abstractNumId w:val="36"/>
  </w:num>
  <w:num w:numId="49">
    <w:abstractNumId w:val="2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103"/>
    <w:rsid w:val="0000008B"/>
    <w:rsid w:val="0000106B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D01"/>
    <w:rsid w:val="00003EBA"/>
    <w:rsid w:val="000041A3"/>
    <w:rsid w:val="0000491A"/>
    <w:rsid w:val="00004996"/>
    <w:rsid w:val="00004BA5"/>
    <w:rsid w:val="00005AF6"/>
    <w:rsid w:val="00005C35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039"/>
    <w:rsid w:val="000105A1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5079"/>
    <w:rsid w:val="00015A41"/>
    <w:rsid w:val="00015D9D"/>
    <w:rsid w:val="00015F10"/>
    <w:rsid w:val="00016044"/>
    <w:rsid w:val="00016256"/>
    <w:rsid w:val="00016D01"/>
    <w:rsid w:val="00016FB5"/>
    <w:rsid w:val="000172F1"/>
    <w:rsid w:val="0001781A"/>
    <w:rsid w:val="0001792A"/>
    <w:rsid w:val="00017A6E"/>
    <w:rsid w:val="00017DC7"/>
    <w:rsid w:val="00017F12"/>
    <w:rsid w:val="00020387"/>
    <w:rsid w:val="00020536"/>
    <w:rsid w:val="0002091C"/>
    <w:rsid w:val="00021847"/>
    <w:rsid w:val="000224AF"/>
    <w:rsid w:val="000224B2"/>
    <w:rsid w:val="000231F7"/>
    <w:rsid w:val="00023A53"/>
    <w:rsid w:val="00023D19"/>
    <w:rsid w:val="00023DDD"/>
    <w:rsid w:val="00024111"/>
    <w:rsid w:val="000243C2"/>
    <w:rsid w:val="00024540"/>
    <w:rsid w:val="000246CC"/>
    <w:rsid w:val="00025024"/>
    <w:rsid w:val="00025101"/>
    <w:rsid w:val="000259FE"/>
    <w:rsid w:val="00025AF7"/>
    <w:rsid w:val="00025C75"/>
    <w:rsid w:val="00026638"/>
    <w:rsid w:val="00026656"/>
    <w:rsid w:val="00026A64"/>
    <w:rsid w:val="00026E76"/>
    <w:rsid w:val="00026F24"/>
    <w:rsid w:val="0002724A"/>
    <w:rsid w:val="0002742F"/>
    <w:rsid w:val="000279C7"/>
    <w:rsid w:val="00027ABB"/>
    <w:rsid w:val="00027E5D"/>
    <w:rsid w:val="000303ED"/>
    <w:rsid w:val="000304C9"/>
    <w:rsid w:val="00031516"/>
    <w:rsid w:val="00031AD5"/>
    <w:rsid w:val="00031F48"/>
    <w:rsid w:val="000323AF"/>
    <w:rsid w:val="000329CE"/>
    <w:rsid w:val="00032E21"/>
    <w:rsid w:val="00033179"/>
    <w:rsid w:val="000334BA"/>
    <w:rsid w:val="000335F3"/>
    <w:rsid w:val="000340F8"/>
    <w:rsid w:val="00034114"/>
    <w:rsid w:val="0003463D"/>
    <w:rsid w:val="00034FF8"/>
    <w:rsid w:val="00035395"/>
    <w:rsid w:val="000355A8"/>
    <w:rsid w:val="000355B9"/>
    <w:rsid w:val="0003579C"/>
    <w:rsid w:val="000359E4"/>
    <w:rsid w:val="00036855"/>
    <w:rsid w:val="00036C92"/>
    <w:rsid w:val="00037426"/>
    <w:rsid w:val="000374CB"/>
    <w:rsid w:val="00037D5D"/>
    <w:rsid w:val="00037EDA"/>
    <w:rsid w:val="000402F9"/>
    <w:rsid w:val="000407ED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24"/>
    <w:rsid w:val="00045474"/>
    <w:rsid w:val="000458C9"/>
    <w:rsid w:val="00045D23"/>
    <w:rsid w:val="00046789"/>
    <w:rsid w:val="000471B4"/>
    <w:rsid w:val="000471DE"/>
    <w:rsid w:val="00047334"/>
    <w:rsid w:val="00047467"/>
    <w:rsid w:val="00047A9D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21F5"/>
    <w:rsid w:val="00052538"/>
    <w:rsid w:val="000527CB"/>
    <w:rsid w:val="00052AC0"/>
    <w:rsid w:val="00053334"/>
    <w:rsid w:val="000538D1"/>
    <w:rsid w:val="00053D7F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3248"/>
    <w:rsid w:val="00063708"/>
    <w:rsid w:val="00063797"/>
    <w:rsid w:val="00063CA2"/>
    <w:rsid w:val="00063F00"/>
    <w:rsid w:val="00064143"/>
    <w:rsid w:val="00064799"/>
    <w:rsid w:val="00064B77"/>
    <w:rsid w:val="00064BAA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90E"/>
    <w:rsid w:val="00066B60"/>
    <w:rsid w:val="00066E93"/>
    <w:rsid w:val="00066EAC"/>
    <w:rsid w:val="00066F4B"/>
    <w:rsid w:val="0006753F"/>
    <w:rsid w:val="00067721"/>
    <w:rsid w:val="00070976"/>
    <w:rsid w:val="00070A86"/>
    <w:rsid w:val="00070B6A"/>
    <w:rsid w:val="00070BEB"/>
    <w:rsid w:val="00070DB8"/>
    <w:rsid w:val="000712B8"/>
    <w:rsid w:val="0007185B"/>
    <w:rsid w:val="0007188B"/>
    <w:rsid w:val="00071DAE"/>
    <w:rsid w:val="000722EE"/>
    <w:rsid w:val="00072874"/>
    <w:rsid w:val="00073B5A"/>
    <w:rsid w:val="00073C02"/>
    <w:rsid w:val="00073C48"/>
    <w:rsid w:val="00073CC6"/>
    <w:rsid w:val="00073F6E"/>
    <w:rsid w:val="00073F7F"/>
    <w:rsid w:val="00074180"/>
    <w:rsid w:val="00074628"/>
    <w:rsid w:val="00074D18"/>
    <w:rsid w:val="00074D7C"/>
    <w:rsid w:val="00074FB3"/>
    <w:rsid w:val="00075359"/>
    <w:rsid w:val="000757A0"/>
    <w:rsid w:val="0007659D"/>
    <w:rsid w:val="00076B9A"/>
    <w:rsid w:val="00076D8D"/>
    <w:rsid w:val="00077538"/>
    <w:rsid w:val="00077BC6"/>
    <w:rsid w:val="00077C63"/>
    <w:rsid w:val="00077F77"/>
    <w:rsid w:val="00080213"/>
    <w:rsid w:val="000802B7"/>
    <w:rsid w:val="00080302"/>
    <w:rsid w:val="00080765"/>
    <w:rsid w:val="0008089F"/>
    <w:rsid w:val="00080E03"/>
    <w:rsid w:val="00081724"/>
    <w:rsid w:val="00081A2C"/>
    <w:rsid w:val="000829A6"/>
    <w:rsid w:val="00082B4C"/>
    <w:rsid w:val="00082BD4"/>
    <w:rsid w:val="00082D08"/>
    <w:rsid w:val="00083109"/>
    <w:rsid w:val="00083F92"/>
    <w:rsid w:val="00084297"/>
    <w:rsid w:val="00084760"/>
    <w:rsid w:val="0008479C"/>
    <w:rsid w:val="000852F3"/>
    <w:rsid w:val="0008546A"/>
    <w:rsid w:val="00085BD5"/>
    <w:rsid w:val="00085BFF"/>
    <w:rsid w:val="00085C3C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7DD"/>
    <w:rsid w:val="000909EA"/>
    <w:rsid w:val="0009101A"/>
    <w:rsid w:val="00091072"/>
    <w:rsid w:val="0009146E"/>
    <w:rsid w:val="00091776"/>
    <w:rsid w:val="00092A6B"/>
    <w:rsid w:val="00093213"/>
    <w:rsid w:val="0009340E"/>
    <w:rsid w:val="0009346F"/>
    <w:rsid w:val="0009350E"/>
    <w:rsid w:val="00093F80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369"/>
    <w:rsid w:val="00096520"/>
    <w:rsid w:val="00096A24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D53"/>
    <w:rsid w:val="000A109F"/>
    <w:rsid w:val="000A14F5"/>
    <w:rsid w:val="000A1735"/>
    <w:rsid w:val="000A1C08"/>
    <w:rsid w:val="000A1F7D"/>
    <w:rsid w:val="000A21DF"/>
    <w:rsid w:val="000A2646"/>
    <w:rsid w:val="000A2724"/>
    <w:rsid w:val="000A2EC8"/>
    <w:rsid w:val="000A3197"/>
    <w:rsid w:val="000A3CCD"/>
    <w:rsid w:val="000A3E28"/>
    <w:rsid w:val="000A3E5E"/>
    <w:rsid w:val="000A434B"/>
    <w:rsid w:val="000A4579"/>
    <w:rsid w:val="000A4B33"/>
    <w:rsid w:val="000A4BE5"/>
    <w:rsid w:val="000A4CF0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DA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E0C"/>
    <w:rsid w:val="000B515D"/>
    <w:rsid w:val="000B5196"/>
    <w:rsid w:val="000B53FF"/>
    <w:rsid w:val="000B542C"/>
    <w:rsid w:val="000B5D21"/>
    <w:rsid w:val="000B61CC"/>
    <w:rsid w:val="000B6258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B"/>
    <w:rsid w:val="000C3055"/>
    <w:rsid w:val="000C3501"/>
    <w:rsid w:val="000C36E1"/>
    <w:rsid w:val="000C373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FE"/>
    <w:rsid w:val="000C5F37"/>
    <w:rsid w:val="000C68F3"/>
    <w:rsid w:val="000C70AA"/>
    <w:rsid w:val="000C70FD"/>
    <w:rsid w:val="000C7203"/>
    <w:rsid w:val="000C73CA"/>
    <w:rsid w:val="000C74EA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FD5"/>
    <w:rsid w:val="000D36D7"/>
    <w:rsid w:val="000D402E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70F4"/>
    <w:rsid w:val="000D71D1"/>
    <w:rsid w:val="000D75BC"/>
    <w:rsid w:val="000D798C"/>
    <w:rsid w:val="000D7F5F"/>
    <w:rsid w:val="000E0A33"/>
    <w:rsid w:val="000E0E07"/>
    <w:rsid w:val="000E0F0B"/>
    <w:rsid w:val="000E1661"/>
    <w:rsid w:val="000E17AA"/>
    <w:rsid w:val="000E1906"/>
    <w:rsid w:val="000E1E29"/>
    <w:rsid w:val="000E2DAF"/>
    <w:rsid w:val="000E351D"/>
    <w:rsid w:val="000E3789"/>
    <w:rsid w:val="000E382F"/>
    <w:rsid w:val="000E3A36"/>
    <w:rsid w:val="000E3E0D"/>
    <w:rsid w:val="000E42AA"/>
    <w:rsid w:val="000E44D2"/>
    <w:rsid w:val="000E4A2D"/>
    <w:rsid w:val="000E4E1A"/>
    <w:rsid w:val="000E558C"/>
    <w:rsid w:val="000E5D2E"/>
    <w:rsid w:val="000E5EA6"/>
    <w:rsid w:val="000E64E0"/>
    <w:rsid w:val="000E6627"/>
    <w:rsid w:val="000E6A07"/>
    <w:rsid w:val="000E6C97"/>
    <w:rsid w:val="000E6DF6"/>
    <w:rsid w:val="000E7611"/>
    <w:rsid w:val="000E7A42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3217"/>
    <w:rsid w:val="000F32D8"/>
    <w:rsid w:val="000F3A87"/>
    <w:rsid w:val="000F3C04"/>
    <w:rsid w:val="000F3CAE"/>
    <w:rsid w:val="000F42FC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6A7"/>
    <w:rsid w:val="000F7A70"/>
    <w:rsid w:val="000F7CD6"/>
    <w:rsid w:val="000F7E27"/>
    <w:rsid w:val="000F7E3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FA7"/>
    <w:rsid w:val="00102FB4"/>
    <w:rsid w:val="0010301D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271"/>
    <w:rsid w:val="00105346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ACC"/>
    <w:rsid w:val="0011400F"/>
    <w:rsid w:val="001145D6"/>
    <w:rsid w:val="00114911"/>
    <w:rsid w:val="0011585B"/>
    <w:rsid w:val="00116129"/>
    <w:rsid w:val="00116236"/>
    <w:rsid w:val="0011673A"/>
    <w:rsid w:val="00116852"/>
    <w:rsid w:val="00116CA6"/>
    <w:rsid w:val="0011727C"/>
    <w:rsid w:val="00117348"/>
    <w:rsid w:val="001176CD"/>
    <w:rsid w:val="00117824"/>
    <w:rsid w:val="00117B8B"/>
    <w:rsid w:val="00117E75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33B"/>
    <w:rsid w:val="00126829"/>
    <w:rsid w:val="00127587"/>
    <w:rsid w:val="001276C6"/>
    <w:rsid w:val="00127808"/>
    <w:rsid w:val="00127B16"/>
    <w:rsid w:val="00127D6E"/>
    <w:rsid w:val="0013037C"/>
    <w:rsid w:val="001303B0"/>
    <w:rsid w:val="0013040B"/>
    <w:rsid w:val="00130AF3"/>
    <w:rsid w:val="00130D84"/>
    <w:rsid w:val="00130EB1"/>
    <w:rsid w:val="0013145B"/>
    <w:rsid w:val="001319A4"/>
    <w:rsid w:val="00131D20"/>
    <w:rsid w:val="00132531"/>
    <w:rsid w:val="0013268D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AF"/>
    <w:rsid w:val="00135454"/>
    <w:rsid w:val="00135F75"/>
    <w:rsid w:val="001361F2"/>
    <w:rsid w:val="001362F2"/>
    <w:rsid w:val="0013686A"/>
    <w:rsid w:val="00136D52"/>
    <w:rsid w:val="0013712A"/>
    <w:rsid w:val="00137279"/>
    <w:rsid w:val="001375A8"/>
    <w:rsid w:val="00137C40"/>
    <w:rsid w:val="001409AD"/>
    <w:rsid w:val="00140BC5"/>
    <w:rsid w:val="00140F0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C8"/>
    <w:rsid w:val="00143045"/>
    <w:rsid w:val="00143079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209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EA7"/>
    <w:rsid w:val="0014607A"/>
    <w:rsid w:val="00146112"/>
    <w:rsid w:val="00146499"/>
    <w:rsid w:val="00146DA1"/>
    <w:rsid w:val="00146F79"/>
    <w:rsid w:val="00146FA3"/>
    <w:rsid w:val="001470AF"/>
    <w:rsid w:val="00147386"/>
    <w:rsid w:val="00147A37"/>
    <w:rsid w:val="00147D32"/>
    <w:rsid w:val="00147E8D"/>
    <w:rsid w:val="001508D3"/>
    <w:rsid w:val="00151EE7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318C"/>
    <w:rsid w:val="00153329"/>
    <w:rsid w:val="0015362A"/>
    <w:rsid w:val="0015378D"/>
    <w:rsid w:val="00153A27"/>
    <w:rsid w:val="00153DE0"/>
    <w:rsid w:val="00153E3D"/>
    <w:rsid w:val="00153F57"/>
    <w:rsid w:val="0015487C"/>
    <w:rsid w:val="0015553D"/>
    <w:rsid w:val="00155761"/>
    <w:rsid w:val="0015588E"/>
    <w:rsid w:val="001561C9"/>
    <w:rsid w:val="0015636A"/>
    <w:rsid w:val="001563CB"/>
    <w:rsid w:val="001566E6"/>
    <w:rsid w:val="00156864"/>
    <w:rsid w:val="001577B9"/>
    <w:rsid w:val="00157C7E"/>
    <w:rsid w:val="00157ECA"/>
    <w:rsid w:val="001603BC"/>
    <w:rsid w:val="00160402"/>
    <w:rsid w:val="00160CA4"/>
    <w:rsid w:val="0016100D"/>
    <w:rsid w:val="00161A8A"/>
    <w:rsid w:val="00161B01"/>
    <w:rsid w:val="00161F1D"/>
    <w:rsid w:val="00161FDB"/>
    <w:rsid w:val="0016281D"/>
    <w:rsid w:val="00162CE9"/>
    <w:rsid w:val="00162D13"/>
    <w:rsid w:val="001634E9"/>
    <w:rsid w:val="00163715"/>
    <w:rsid w:val="0016388E"/>
    <w:rsid w:val="00163BFF"/>
    <w:rsid w:val="0016492A"/>
    <w:rsid w:val="00164B77"/>
    <w:rsid w:val="0016501A"/>
    <w:rsid w:val="00165441"/>
    <w:rsid w:val="001655FF"/>
    <w:rsid w:val="001656A1"/>
    <w:rsid w:val="0016571F"/>
    <w:rsid w:val="00165907"/>
    <w:rsid w:val="00165A11"/>
    <w:rsid w:val="00165E18"/>
    <w:rsid w:val="001660B1"/>
    <w:rsid w:val="001661C3"/>
    <w:rsid w:val="001661E4"/>
    <w:rsid w:val="00166348"/>
    <w:rsid w:val="001669B8"/>
    <w:rsid w:val="00166A35"/>
    <w:rsid w:val="00166E6B"/>
    <w:rsid w:val="00167179"/>
    <w:rsid w:val="001672BB"/>
    <w:rsid w:val="00167949"/>
    <w:rsid w:val="001679E0"/>
    <w:rsid w:val="00167DC3"/>
    <w:rsid w:val="00167E2C"/>
    <w:rsid w:val="00167E72"/>
    <w:rsid w:val="001705AF"/>
    <w:rsid w:val="00170797"/>
    <w:rsid w:val="00170914"/>
    <w:rsid w:val="00170BA7"/>
    <w:rsid w:val="00170BFC"/>
    <w:rsid w:val="00170F25"/>
    <w:rsid w:val="00171107"/>
    <w:rsid w:val="001719F8"/>
    <w:rsid w:val="0017223A"/>
    <w:rsid w:val="00172547"/>
    <w:rsid w:val="001725AB"/>
    <w:rsid w:val="0017278B"/>
    <w:rsid w:val="0017296F"/>
    <w:rsid w:val="00172984"/>
    <w:rsid w:val="00173387"/>
    <w:rsid w:val="00173587"/>
    <w:rsid w:val="00173666"/>
    <w:rsid w:val="0017371B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1A58"/>
    <w:rsid w:val="001826E0"/>
    <w:rsid w:val="001831C3"/>
    <w:rsid w:val="001831DF"/>
    <w:rsid w:val="001834DD"/>
    <w:rsid w:val="00183A7D"/>
    <w:rsid w:val="00183AD8"/>
    <w:rsid w:val="00183C5B"/>
    <w:rsid w:val="00183C76"/>
    <w:rsid w:val="00183E34"/>
    <w:rsid w:val="00183E67"/>
    <w:rsid w:val="00184A37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64BF"/>
    <w:rsid w:val="00186F89"/>
    <w:rsid w:val="00186FB2"/>
    <w:rsid w:val="00187170"/>
    <w:rsid w:val="001872DD"/>
    <w:rsid w:val="001873C0"/>
    <w:rsid w:val="001879AD"/>
    <w:rsid w:val="00187AF5"/>
    <w:rsid w:val="00187DB8"/>
    <w:rsid w:val="00190351"/>
    <w:rsid w:val="0019037D"/>
    <w:rsid w:val="001904F7"/>
    <w:rsid w:val="00190571"/>
    <w:rsid w:val="0019092B"/>
    <w:rsid w:val="00190DB4"/>
    <w:rsid w:val="00190FA9"/>
    <w:rsid w:val="001910DE"/>
    <w:rsid w:val="0019139D"/>
    <w:rsid w:val="00191447"/>
    <w:rsid w:val="00191756"/>
    <w:rsid w:val="001919F2"/>
    <w:rsid w:val="00191ABD"/>
    <w:rsid w:val="00191B87"/>
    <w:rsid w:val="00191FEF"/>
    <w:rsid w:val="0019225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5177"/>
    <w:rsid w:val="001956AF"/>
    <w:rsid w:val="00195977"/>
    <w:rsid w:val="00195ACB"/>
    <w:rsid w:val="00195AEE"/>
    <w:rsid w:val="00195B55"/>
    <w:rsid w:val="0019638B"/>
    <w:rsid w:val="001969D8"/>
    <w:rsid w:val="00197115"/>
    <w:rsid w:val="00197266"/>
    <w:rsid w:val="00197697"/>
    <w:rsid w:val="00197C6C"/>
    <w:rsid w:val="001A0219"/>
    <w:rsid w:val="001A03B4"/>
    <w:rsid w:val="001A0416"/>
    <w:rsid w:val="001A0A2D"/>
    <w:rsid w:val="001A0BE2"/>
    <w:rsid w:val="001A0D07"/>
    <w:rsid w:val="001A252C"/>
    <w:rsid w:val="001A2572"/>
    <w:rsid w:val="001A2706"/>
    <w:rsid w:val="001A2828"/>
    <w:rsid w:val="001A2CC8"/>
    <w:rsid w:val="001A3623"/>
    <w:rsid w:val="001A3643"/>
    <w:rsid w:val="001A4317"/>
    <w:rsid w:val="001A4365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603D"/>
    <w:rsid w:val="001A62DE"/>
    <w:rsid w:val="001A6394"/>
    <w:rsid w:val="001A6A8B"/>
    <w:rsid w:val="001A6AC5"/>
    <w:rsid w:val="001A6B0E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EB7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DB6"/>
    <w:rsid w:val="001B6188"/>
    <w:rsid w:val="001B619C"/>
    <w:rsid w:val="001B621E"/>
    <w:rsid w:val="001B7028"/>
    <w:rsid w:val="001B73C7"/>
    <w:rsid w:val="001B7BEE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56A"/>
    <w:rsid w:val="001C3812"/>
    <w:rsid w:val="001C394F"/>
    <w:rsid w:val="001C39DE"/>
    <w:rsid w:val="001C3CF7"/>
    <w:rsid w:val="001C42CE"/>
    <w:rsid w:val="001C47AC"/>
    <w:rsid w:val="001C50D0"/>
    <w:rsid w:val="001C529B"/>
    <w:rsid w:val="001C5429"/>
    <w:rsid w:val="001C57F6"/>
    <w:rsid w:val="001C5814"/>
    <w:rsid w:val="001C59CB"/>
    <w:rsid w:val="001C5A4D"/>
    <w:rsid w:val="001C5DBC"/>
    <w:rsid w:val="001C6015"/>
    <w:rsid w:val="001C6831"/>
    <w:rsid w:val="001C690C"/>
    <w:rsid w:val="001C69BE"/>
    <w:rsid w:val="001C6BB9"/>
    <w:rsid w:val="001C79AA"/>
    <w:rsid w:val="001C7B1C"/>
    <w:rsid w:val="001D0546"/>
    <w:rsid w:val="001D08EA"/>
    <w:rsid w:val="001D096E"/>
    <w:rsid w:val="001D0E5F"/>
    <w:rsid w:val="001D1014"/>
    <w:rsid w:val="001D186C"/>
    <w:rsid w:val="001D19C5"/>
    <w:rsid w:val="001D1A85"/>
    <w:rsid w:val="001D1BA0"/>
    <w:rsid w:val="001D1F4B"/>
    <w:rsid w:val="001D21DF"/>
    <w:rsid w:val="001D2209"/>
    <w:rsid w:val="001D2C00"/>
    <w:rsid w:val="001D2DD2"/>
    <w:rsid w:val="001D3C93"/>
    <w:rsid w:val="001D4201"/>
    <w:rsid w:val="001D427B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953"/>
    <w:rsid w:val="001D69E2"/>
    <w:rsid w:val="001D6D05"/>
    <w:rsid w:val="001D6EB2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A61"/>
    <w:rsid w:val="001E1E0E"/>
    <w:rsid w:val="001E1E3E"/>
    <w:rsid w:val="001E24C2"/>
    <w:rsid w:val="001E25D8"/>
    <w:rsid w:val="001E2A7E"/>
    <w:rsid w:val="001E318E"/>
    <w:rsid w:val="001E332D"/>
    <w:rsid w:val="001E41C8"/>
    <w:rsid w:val="001E44BE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396"/>
    <w:rsid w:val="001F0617"/>
    <w:rsid w:val="001F067A"/>
    <w:rsid w:val="001F07B2"/>
    <w:rsid w:val="001F0ADF"/>
    <w:rsid w:val="001F0F95"/>
    <w:rsid w:val="001F107B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FA9"/>
    <w:rsid w:val="001F436B"/>
    <w:rsid w:val="001F482C"/>
    <w:rsid w:val="001F48A0"/>
    <w:rsid w:val="001F4DE7"/>
    <w:rsid w:val="001F4E6B"/>
    <w:rsid w:val="001F5668"/>
    <w:rsid w:val="001F5A79"/>
    <w:rsid w:val="001F5A9D"/>
    <w:rsid w:val="001F605D"/>
    <w:rsid w:val="001F6105"/>
    <w:rsid w:val="001F6836"/>
    <w:rsid w:val="001F6909"/>
    <w:rsid w:val="001F7157"/>
    <w:rsid w:val="001F739C"/>
    <w:rsid w:val="001F75DC"/>
    <w:rsid w:val="001F7706"/>
    <w:rsid w:val="001F7C9C"/>
    <w:rsid w:val="0020035D"/>
    <w:rsid w:val="0020037C"/>
    <w:rsid w:val="00200461"/>
    <w:rsid w:val="0020091E"/>
    <w:rsid w:val="002009DD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81B"/>
    <w:rsid w:val="00211FA6"/>
    <w:rsid w:val="0021207C"/>
    <w:rsid w:val="00212854"/>
    <w:rsid w:val="00212ED3"/>
    <w:rsid w:val="00213595"/>
    <w:rsid w:val="002135A7"/>
    <w:rsid w:val="00213671"/>
    <w:rsid w:val="00213F2D"/>
    <w:rsid w:val="00214120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6421"/>
    <w:rsid w:val="002169A5"/>
    <w:rsid w:val="00216BF9"/>
    <w:rsid w:val="00216D8A"/>
    <w:rsid w:val="00216DDC"/>
    <w:rsid w:val="00216E1E"/>
    <w:rsid w:val="00216EEE"/>
    <w:rsid w:val="00217272"/>
    <w:rsid w:val="002177B4"/>
    <w:rsid w:val="0022046F"/>
    <w:rsid w:val="002204E5"/>
    <w:rsid w:val="0022054A"/>
    <w:rsid w:val="002209EE"/>
    <w:rsid w:val="00220DAF"/>
    <w:rsid w:val="00221971"/>
    <w:rsid w:val="00221EBF"/>
    <w:rsid w:val="002220B2"/>
    <w:rsid w:val="00222419"/>
    <w:rsid w:val="00222CCD"/>
    <w:rsid w:val="00222F75"/>
    <w:rsid w:val="002239B9"/>
    <w:rsid w:val="00223ABF"/>
    <w:rsid w:val="00223B3D"/>
    <w:rsid w:val="00224357"/>
    <w:rsid w:val="002245B0"/>
    <w:rsid w:val="002245CF"/>
    <w:rsid w:val="002251BE"/>
    <w:rsid w:val="002252DF"/>
    <w:rsid w:val="00225A5D"/>
    <w:rsid w:val="00225E55"/>
    <w:rsid w:val="0022711D"/>
    <w:rsid w:val="002278EC"/>
    <w:rsid w:val="00227F8D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576"/>
    <w:rsid w:val="0023261D"/>
    <w:rsid w:val="00233AF1"/>
    <w:rsid w:val="00233D5E"/>
    <w:rsid w:val="00234047"/>
    <w:rsid w:val="00234081"/>
    <w:rsid w:val="00234729"/>
    <w:rsid w:val="0023597C"/>
    <w:rsid w:val="002361ED"/>
    <w:rsid w:val="002363CA"/>
    <w:rsid w:val="0023675B"/>
    <w:rsid w:val="00236AA4"/>
    <w:rsid w:val="00236E90"/>
    <w:rsid w:val="00237546"/>
    <w:rsid w:val="00237960"/>
    <w:rsid w:val="00237ED3"/>
    <w:rsid w:val="002403D3"/>
    <w:rsid w:val="00240479"/>
    <w:rsid w:val="0024056B"/>
    <w:rsid w:val="00240B70"/>
    <w:rsid w:val="00240F85"/>
    <w:rsid w:val="002417B1"/>
    <w:rsid w:val="002417D6"/>
    <w:rsid w:val="0024252A"/>
    <w:rsid w:val="00242AC8"/>
    <w:rsid w:val="00242E1C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888"/>
    <w:rsid w:val="00246DBC"/>
    <w:rsid w:val="00246DDF"/>
    <w:rsid w:val="0024753A"/>
    <w:rsid w:val="0024765A"/>
    <w:rsid w:val="00247D6A"/>
    <w:rsid w:val="00247D9A"/>
    <w:rsid w:val="00250123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5F3"/>
    <w:rsid w:val="00261E83"/>
    <w:rsid w:val="002620B1"/>
    <w:rsid w:val="0026220E"/>
    <w:rsid w:val="0026279C"/>
    <w:rsid w:val="002630CF"/>
    <w:rsid w:val="00263113"/>
    <w:rsid w:val="002631FB"/>
    <w:rsid w:val="002634E8"/>
    <w:rsid w:val="002637B4"/>
    <w:rsid w:val="00264028"/>
    <w:rsid w:val="00264144"/>
    <w:rsid w:val="00264CAB"/>
    <w:rsid w:val="00264CEE"/>
    <w:rsid w:val="00264EC1"/>
    <w:rsid w:val="00265837"/>
    <w:rsid w:val="00266119"/>
    <w:rsid w:val="0026628C"/>
    <w:rsid w:val="0026642E"/>
    <w:rsid w:val="00266956"/>
    <w:rsid w:val="002671B7"/>
    <w:rsid w:val="00267A7F"/>
    <w:rsid w:val="00267A81"/>
    <w:rsid w:val="00267D7F"/>
    <w:rsid w:val="00267F32"/>
    <w:rsid w:val="002706B1"/>
    <w:rsid w:val="00270A6F"/>
    <w:rsid w:val="00270E16"/>
    <w:rsid w:val="002710C1"/>
    <w:rsid w:val="00271336"/>
    <w:rsid w:val="00271D5C"/>
    <w:rsid w:val="00271F98"/>
    <w:rsid w:val="00272166"/>
    <w:rsid w:val="00272719"/>
    <w:rsid w:val="00273D8C"/>
    <w:rsid w:val="002742B1"/>
    <w:rsid w:val="00274B55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9EB"/>
    <w:rsid w:val="00276C75"/>
    <w:rsid w:val="00276DDD"/>
    <w:rsid w:val="00276F0F"/>
    <w:rsid w:val="00277271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97B"/>
    <w:rsid w:val="00282CC6"/>
    <w:rsid w:val="00282E7B"/>
    <w:rsid w:val="002833E3"/>
    <w:rsid w:val="0028355A"/>
    <w:rsid w:val="00283703"/>
    <w:rsid w:val="0028417D"/>
    <w:rsid w:val="002842B1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B6F"/>
    <w:rsid w:val="00286C5C"/>
    <w:rsid w:val="00286DD5"/>
    <w:rsid w:val="00286FB3"/>
    <w:rsid w:val="002876E2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2212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534"/>
    <w:rsid w:val="002970C8"/>
    <w:rsid w:val="002971B8"/>
    <w:rsid w:val="00297279"/>
    <w:rsid w:val="0029796E"/>
    <w:rsid w:val="00297AC0"/>
    <w:rsid w:val="00297CDD"/>
    <w:rsid w:val="002A06AB"/>
    <w:rsid w:val="002A09B3"/>
    <w:rsid w:val="002A0DF7"/>
    <w:rsid w:val="002A16A4"/>
    <w:rsid w:val="002A1847"/>
    <w:rsid w:val="002A1E94"/>
    <w:rsid w:val="002A2900"/>
    <w:rsid w:val="002A325B"/>
    <w:rsid w:val="002A33A4"/>
    <w:rsid w:val="002A4A04"/>
    <w:rsid w:val="002A4D0D"/>
    <w:rsid w:val="002A5A1B"/>
    <w:rsid w:val="002A5CBF"/>
    <w:rsid w:val="002A5DC8"/>
    <w:rsid w:val="002A6C67"/>
    <w:rsid w:val="002A6C98"/>
    <w:rsid w:val="002A7592"/>
    <w:rsid w:val="002A7628"/>
    <w:rsid w:val="002B0164"/>
    <w:rsid w:val="002B020D"/>
    <w:rsid w:val="002B0B0C"/>
    <w:rsid w:val="002B0C20"/>
    <w:rsid w:val="002B0DE8"/>
    <w:rsid w:val="002B1B87"/>
    <w:rsid w:val="002B1DB9"/>
    <w:rsid w:val="002B2219"/>
    <w:rsid w:val="002B2D45"/>
    <w:rsid w:val="002B3245"/>
    <w:rsid w:val="002B325A"/>
    <w:rsid w:val="002B3682"/>
    <w:rsid w:val="002B381B"/>
    <w:rsid w:val="002B39E1"/>
    <w:rsid w:val="002B3E68"/>
    <w:rsid w:val="002B427E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6ABB"/>
    <w:rsid w:val="002B71E8"/>
    <w:rsid w:val="002B720C"/>
    <w:rsid w:val="002B7697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B41"/>
    <w:rsid w:val="002C3893"/>
    <w:rsid w:val="002C3C4E"/>
    <w:rsid w:val="002C3C95"/>
    <w:rsid w:val="002C3F92"/>
    <w:rsid w:val="002C4105"/>
    <w:rsid w:val="002C4558"/>
    <w:rsid w:val="002C4735"/>
    <w:rsid w:val="002C488C"/>
    <w:rsid w:val="002C4A3A"/>
    <w:rsid w:val="002C5966"/>
    <w:rsid w:val="002C6BB3"/>
    <w:rsid w:val="002C6FCE"/>
    <w:rsid w:val="002C74A8"/>
    <w:rsid w:val="002D0421"/>
    <w:rsid w:val="002D0558"/>
    <w:rsid w:val="002D0787"/>
    <w:rsid w:val="002D16B5"/>
    <w:rsid w:val="002D2109"/>
    <w:rsid w:val="002D2504"/>
    <w:rsid w:val="002D25D8"/>
    <w:rsid w:val="002D2966"/>
    <w:rsid w:val="002D29FC"/>
    <w:rsid w:val="002D2AF8"/>
    <w:rsid w:val="002D2C61"/>
    <w:rsid w:val="002D3111"/>
    <w:rsid w:val="002D3505"/>
    <w:rsid w:val="002D3750"/>
    <w:rsid w:val="002D4574"/>
    <w:rsid w:val="002D4C5A"/>
    <w:rsid w:val="002D4EA9"/>
    <w:rsid w:val="002D5206"/>
    <w:rsid w:val="002D55B1"/>
    <w:rsid w:val="002D5640"/>
    <w:rsid w:val="002D564A"/>
    <w:rsid w:val="002D5AC8"/>
    <w:rsid w:val="002D6570"/>
    <w:rsid w:val="002D68F2"/>
    <w:rsid w:val="002E01F3"/>
    <w:rsid w:val="002E075D"/>
    <w:rsid w:val="002E0820"/>
    <w:rsid w:val="002E145E"/>
    <w:rsid w:val="002E16F5"/>
    <w:rsid w:val="002E1730"/>
    <w:rsid w:val="002E18AD"/>
    <w:rsid w:val="002E1A04"/>
    <w:rsid w:val="002E1C97"/>
    <w:rsid w:val="002E21FA"/>
    <w:rsid w:val="002E227E"/>
    <w:rsid w:val="002E22A2"/>
    <w:rsid w:val="002E23CF"/>
    <w:rsid w:val="002E2E93"/>
    <w:rsid w:val="002E3042"/>
    <w:rsid w:val="002E334F"/>
    <w:rsid w:val="002E3610"/>
    <w:rsid w:val="002E36FE"/>
    <w:rsid w:val="002E3719"/>
    <w:rsid w:val="002E3D14"/>
    <w:rsid w:val="002E3EB2"/>
    <w:rsid w:val="002E4284"/>
    <w:rsid w:val="002E4304"/>
    <w:rsid w:val="002E44C8"/>
    <w:rsid w:val="002E4505"/>
    <w:rsid w:val="002E473F"/>
    <w:rsid w:val="002E49E1"/>
    <w:rsid w:val="002E4CF2"/>
    <w:rsid w:val="002E510A"/>
    <w:rsid w:val="002E5228"/>
    <w:rsid w:val="002E691A"/>
    <w:rsid w:val="002E697B"/>
    <w:rsid w:val="002E69A9"/>
    <w:rsid w:val="002E6B72"/>
    <w:rsid w:val="002E72D3"/>
    <w:rsid w:val="002E7428"/>
    <w:rsid w:val="002E7584"/>
    <w:rsid w:val="002E7638"/>
    <w:rsid w:val="002E7D81"/>
    <w:rsid w:val="002F0113"/>
    <w:rsid w:val="002F0943"/>
    <w:rsid w:val="002F1211"/>
    <w:rsid w:val="002F1968"/>
    <w:rsid w:val="002F1C88"/>
    <w:rsid w:val="002F2473"/>
    <w:rsid w:val="002F2568"/>
    <w:rsid w:val="002F26A5"/>
    <w:rsid w:val="002F2C6F"/>
    <w:rsid w:val="002F3472"/>
    <w:rsid w:val="002F3A08"/>
    <w:rsid w:val="002F463D"/>
    <w:rsid w:val="002F49E1"/>
    <w:rsid w:val="002F507D"/>
    <w:rsid w:val="002F5791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D9"/>
    <w:rsid w:val="00300C42"/>
    <w:rsid w:val="003012D3"/>
    <w:rsid w:val="0030140D"/>
    <w:rsid w:val="003014FA"/>
    <w:rsid w:val="0030184A"/>
    <w:rsid w:val="003020EC"/>
    <w:rsid w:val="00302178"/>
    <w:rsid w:val="00302232"/>
    <w:rsid w:val="0030246F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4E7C"/>
    <w:rsid w:val="0030527A"/>
    <w:rsid w:val="003055E9"/>
    <w:rsid w:val="003056C3"/>
    <w:rsid w:val="003060ED"/>
    <w:rsid w:val="00306C4E"/>
    <w:rsid w:val="00306FBD"/>
    <w:rsid w:val="0030708B"/>
    <w:rsid w:val="00307136"/>
    <w:rsid w:val="003072EF"/>
    <w:rsid w:val="003073D3"/>
    <w:rsid w:val="00307617"/>
    <w:rsid w:val="00307785"/>
    <w:rsid w:val="00307F54"/>
    <w:rsid w:val="00310AD2"/>
    <w:rsid w:val="0031157F"/>
    <w:rsid w:val="003117DE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000"/>
    <w:rsid w:val="0031464E"/>
    <w:rsid w:val="00314683"/>
    <w:rsid w:val="00314FAA"/>
    <w:rsid w:val="0031500D"/>
    <w:rsid w:val="003150F8"/>
    <w:rsid w:val="0031515B"/>
    <w:rsid w:val="00315691"/>
    <w:rsid w:val="0031582F"/>
    <w:rsid w:val="00315A13"/>
    <w:rsid w:val="00315D6B"/>
    <w:rsid w:val="00315D84"/>
    <w:rsid w:val="00316330"/>
    <w:rsid w:val="0031680C"/>
    <w:rsid w:val="00316BAF"/>
    <w:rsid w:val="00317283"/>
    <w:rsid w:val="003174AA"/>
    <w:rsid w:val="0031759B"/>
    <w:rsid w:val="00317B6B"/>
    <w:rsid w:val="00317D1E"/>
    <w:rsid w:val="003206CD"/>
    <w:rsid w:val="00320D7A"/>
    <w:rsid w:val="00321389"/>
    <w:rsid w:val="0032277A"/>
    <w:rsid w:val="00322BAA"/>
    <w:rsid w:val="00322CF7"/>
    <w:rsid w:val="0032359C"/>
    <w:rsid w:val="003242AF"/>
    <w:rsid w:val="003245A0"/>
    <w:rsid w:val="00324642"/>
    <w:rsid w:val="003248E1"/>
    <w:rsid w:val="00324A74"/>
    <w:rsid w:val="00324E62"/>
    <w:rsid w:val="003255BF"/>
    <w:rsid w:val="003257D9"/>
    <w:rsid w:val="00325871"/>
    <w:rsid w:val="0032607D"/>
    <w:rsid w:val="003272B3"/>
    <w:rsid w:val="00327AC8"/>
    <w:rsid w:val="003301A5"/>
    <w:rsid w:val="00330699"/>
    <w:rsid w:val="00330878"/>
    <w:rsid w:val="00330FCC"/>
    <w:rsid w:val="00331097"/>
    <w:rsid w:val="003314EC"/>
    <w:rsid w:val="00331500"/>
    <w:rsid w:val="00331ECA"/>
    <w:rsid w:val="00332B44"/>
    <w:rsid w:val="0033361C"/>
    <w:rsid w:val="0033394C"/>
    <w:rsid w:val="003339A5"/>
    <w:rsid w:val="003339FD"/>
    <w:rsid w:val="00333C0E"/>
    <w:rsid w:val="00333D82"/>
    <w:rsid w:val="0033417D"/>
    <w:rsid w:val="00334471"/>
    <w:rsid w:val="0033465D"/>
    <w:rsid w:val="003346FF"/>
    <w:rsid w:val="00334C3A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4024F"/>
    <w:rsid w:val="00340DCD"/>
    <w:rsid w:val="003415F0"/>
    <w:rsid w:val="0034193E"/>
    <w:rsid w:val="00341C24"/>
    <w:rsid w:val="0034236E"/>
    <w:rsid w:val="003426DC"/>
    <w:rsid w:val="00342715"/>
    <w:rsid w:val="00342940"/>
    <w:rsid w:val="00342B32"/>
    <w:rsid w:val="00343443"/>
    <w:rsid w:val="00343884"/>
    <w:rsid w:val="00343B82"/>
    <w:rsid w:val="00343CD1"/>
    <w:rsid w:val="00344111"/>
    <w:rsid w:val="00344207"/>
    <w:rsid w:val="00344698"/>
    <w:rsid w:val="003452AB"/>
    <w:rsid w:val="00345E7D"/>
    <w:rsid w:val="00346E84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80F"/>
    <w:rsid w:val="0035183A"/>
    <w:rsid w:val="0035188E"/>
    <w:rsid w:val="00351AA4"/>
    <w:rsid w:val="00351CEC"/>
    <w:rsid w:val="00351F88"/>
    <w:rsid w:val="00353715"/>
    <w:rsid w:val="00353922"/>
    <w:rsid w:val="003539DB"/>
    <w:rsid w:val="00353F91"/>
    <w:rsid w:val="00354222"/>
    <w:rsid w:val="00354493"/>
    <w:rsid w:val="003548CD"/>
    <w:rsid w:val="003549B5"/>
    <w:rsid w:val="00354AE5"/>
    <w:rsid w:val="00354DFE"/>
    <w:rsid w:val="00355160"/>
    <w:rsid w:val="00355822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6050A"/>
    <w:rsid w:val="00360D3E"/>
    <w:rsid w:val="0036173D"/>
    <w:rsid w:val="00361806"/>
    <w:rsid w:val="00361A9C"/>
    <w:rsid w:val="00362157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5ED"/>
    <w:rsid w:val="00366609"/>
    <w:rsid w:val="003668F6"/>
    <w:rsid w:val="00366A7B"/>
    <w:rsid w:val="00366B44"/>
    <w:rsid w:val="00366B85"/>
    <w:rsid w:val="0036701F"/>
    <w:rsid w:val="00367856"/>
    <w:rsid w:val="00367D79"/>
    <w:rsid w:val="003704AE"/>
    <w:rsid w:val="00370823"/>
    <w:rsid w:val="00370C1B"/>
    <w:rsid w:val="00370CE0"/>
    <w:rsid w:val="00370DFF"/>
    <w:rsid w:val="003713CF"/>
    <w:rsid w:val="003717EA"/>
    <w:rsid w:val="00371A40"/>
    <w:rsid w:val="00372392"/>
    <w:rsid w:val="0037292C"/>
    <w:rsid w:val="00372F68"/>
    <w:rsid w:val="00372F6A"/>
    <w:rsid w:val="0037306E"/>
    <w:rsid w:val="003731D4"/>
    <w:rsid w:val="003736F2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41"/>
    <w:rsid w:val="00381161"/>
    <w:rsid w:val="003812ED"/>
    <w:rsid w:val="00381352"/>
    <w:rsid w:val="003814ED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32EC"/>
    <w:rsid w:val="0038370E"/>
    <w:rsid w:val="00383849"/>
    <w:rsid w:val="00383D17"/>
    <w:rsid w:val="00383F5C"/>
    <w:rsid w:val="0038472E"/>
    <w:rsid w:val="00384938"/>
    <w:rsid w:val="00385235"/>
    <w:rsid w:val="003857AE"/>
    <w:rsid w:val="003858B3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15E4"/>
    <w:rsid w:val="003917C9"/>
    <w:rsid w:val="0039190E"/>
    <w:rsid w:val="00391A9E"/>
    <w:rsid w:val="00391D1F"/>
    <w:rsid w:val="00392098"/>
    <w:rsid w:val="0039283B"/>
    <w:rsid w:val="00392B40"/>
    <w:rsid w:val="00392BC0"/>
    <w:rsid w:val="00392C66"/>
    <w:rsid w:val="003939D9"/>
    <w:rsid w:val="003945AE"/>
    <w:rsid w:val="00394891"/>
    <w:rsid w:val="00394A54"/>
    <w:rsid w:val="00394B60"/>
    <w:rsid w:val="00394BD1"/>
    <w:rsid w:val="00394EF6"/>
    <w:rsid w:val="0039605E"/>
    <w:rsid w:val="00396384"/>
    <w:rsid w:val="00396891"/>
    <w:rsid w:val="0039696D"/>
    <w:rsid w:val="003971F3"/>
    <w:rsid w:val="00397217"/>
    <w:rsid w:val="003A0061"/>
    <w:rsid w:val="003A00F4"/>
    <w:rsid w:val="003A093D"/>
    <w:rsid w:val="003A0B72"/>
    <w:rsid w:val="003A0D96"/>
    <w:rsid w:val="003A0DA1"/>
    <w:rsid w:val="003A0DDD"/>
    <w:rsid w:val="003A0ED4"/>
    <w:rsid w:val="003A0F25"/>
    <w:rsid w:val="003A11F4"/>
    <w:rsid w:val="003A1A3A"/>
    <w:rsid w:val="003A1C03"/>
    <w:rsid w:val="003A1FF9"/>
    <w:rsid w:val="003A20AD"/>
    <w:rsid w:val="003A2366"/>
    <w:rsid w:val="003A2CB0"/>
    <w:rsid w:val="003A326F"/>
    <w:rsid w:val="003A347A"/>
    <w:rsid w:val="003A3503"/>
    <w:rsid w:val="003A4277"/>
    <w:rsid w:val="003A4314"/>
    <w:rsid w:val="003A4356"/>
    <w:rsid w:val="003A49C0"/>
    <w:rsid w:val="003A4C98"/>
    <w:rsid w:val="003A4CD5"/>
    <w:rsid w:val="003A52D1"/>
    <w:rsid w:val="003A545E"/>
    <w:rsid w:val="003A5856"/>
    <w:rsid w:val="003A6082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DA3"/>
    <w:rsid w:val="003B21C4"/>
    <w:rsid w:val="003B2AD0"/>
    <w:rsid w:val="003B2D75"/>
    <w:rsid w:val="003B2FB6"/>
    <w:rsid w:val="003B3222"/>
    <w:rsid w:val="003B33F6"/>
    <w:rsid w:val="003B343B"/>
    <w:rsid w:val="003B38A0"/>
    <w:rsid w:val="003B3AF7"/>
    <w:rsid w:val="003B4917"/>
    <w:rsid w:val="003B4D05"/>
    <w:rsid w:val="003B4E37"/>
    <w:rsid w:val="003B533A"/>
    <w:rsid w:val="003B5EA8"/>
    <w:rsid w:val="003B611E"/>
    <w:rsid w:val="003B634C"/>
    <w:rsid w:val="003B6CA8"/>
    <w:rsid w:val="003B76C1"/>
    <w:rsid w:val="003B7890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7"/>
    <w:rsid w:val="003C4686"/>
    <w:rsid w:val="003C48AE"/>
    <w:rsid w:val="003C4BED"/>
    <w:rsid w:val="003C4DA7"/>
    <w:rsid w:val="003C50FC"/>
    <w:rsid w:val="003C530C"/>
    <w:rsid w:val="003C545A"/>
    <w:rsid w:val="003C549C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F67"/>
    <w:rsid w:val="003C7FE1"/>
    <w:rsid w:val="003D0C5D"/>
    <w:rsid w:val="003D0CF5"/>
    <w:rsid w:val="003D0E27"/>
    <w:rsid w:val="003D0ED5"/>
    <w:rsid w:val="003D15AA"/>
    <w:rsid w:val="003D15C5"/>
    <w:rsid w:val="003D1CEA"/>
    <w:rsid w:val="003D336A"/>
    <w:rsid w:val="003D3460"/>
    <w:rsid w:val="003D3C2E"/>
    <w:rsid w:val="003D430A"/>
    <w:rsid w:val="003D4511"/>
    <w:rsid w:val="003D4560"/>
    <w:rsid w:val="003D46BA"/>
    <w:rsid w:val="003D488C"/>
    <w:rsid w:val="003D4F3E"/>
    <w:rsid w:val="003D5892"/>
    <w:rsid w:val="003D5BE5"/>
    <w:rsid w:val="003D5EA7"/>
    <w:rsid w:val="003D5F21"/>
    <w:rsid w:val="003D6198"/>
    <w:rsid w:val="003D7469"/>
    <w:rsid w:val="003D783B"/>
    <w:rsid w:val="003D7997"/>
    <w:rsid w:val="003E004D"/>
    <w:rsid w:val="003E0432"/>
    <w:rsid w:val="003E05A0"/>
    <w:rsid w:val="003E0926"/>
    <w:rsid w:val="003E0F11"/>
    <w:rsid w:val="003E1321"/>
    <w:rsid w:val="003E15B3"/>
    <w:rsid w:val="003E1ED4"/>
    <w:rsid w:val="003E29EB"/>
    <w:rsid w:val="003E2B65"/>
    <w:rsid w:val="003E3307"/>
    <w:rsid w:val="003E332A"/>
    <w:rsid w:val="003E353D"/>
    <w:rsid w:val="003E361B"/>
    <w:rsid w:val="003E3625"/>
    <w:rsid w:val="003E36D4"/>
    <w:rsid w:val="003E4223"/>
    <w:rsid w:val="003E5399"/>
    <w:rsid w:val="003E56FD"/>
    <w:rsid w:val="003E57E6"/>
    <w:rsid w:val="003E5955"/>
    <w:rsid w:val="003E5A3A"/>
    <w:rsid w:val="003E6029"/>
    <w:rsid w:val="003E60E2"/>
    <w:rsid w:val="003E6BDF"/>
    <w:rsid w:val="003E6C13"/>
    <w:rsid w:val="003E6D6F"/>
    <w:rsid w:val="003E6E78"/>
    <w:rsid w:val="003E755D"/>
    <w:rsid w:val="003E78CE"/>
    <w:rsid w:val="003E7973"/>
    <w:rsid w:val="003E7C56"/>
    <w:rsid w:val="003E7C65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74F3"/>
    <w:rsid w:val="003F7E74"/>
    <w:rsid w:val="00400147"/>
    <w:rsid w:val="00400406"/>
    <w:rsid w:val="00400AF1"/>
    <w:rsid w:val="00400B5C"/>
    <w:rsid w:val="00400BDC"/>
    <w:rsid w:val="00400C56"/>
    <w:rsid w:val="00401372"/>
    <w:rsid w:val="0040165D"/>
    <w:rsid w:val="00401949"/>
    <w:rsid w:val="00401D9D"/>
    <w:rsid w:val="00401FA9"/>
    <w:rsid w:val="00401FDB"/>
    <w:rsid w:val="00402124"/>
    <w:rsid w:val="00402361"/>
    <w:rsid w:val="00402389"/>
    <w:rsid w:val="004025C9"/>
    <w:rsid w:val="004028FA"/>
    <w:rsid w:val="00402B56"/>
    <w:rsid w:val="00402BA6"/>
    <w:rsid w:val="00402C46"/>
    <w:rsid w:val="004032B7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5E2"/>
    <w:rsid w:val="00410922"/>
    <w:rsid w:val="00410B49"/>
    <w:rsid w:val="00411485"/>
    <w:rsid w:val="00411665"/>
    <w:rsid w:val="00411702"/>
    <w:rsid w:val="00411BF2"/>
    <w:rsid w:val="0041269E"/>
    <w:rsid w:val="00412962"/>
    <w:rsid w:val="00412F95"/>
    <w:rsid w:val="00413016"/>
    <w:rsid w:val="004138BA"/>
    <w:rsid w:val="00413C3D"/>
    <w:rsid w:val="00413C6D"/>
    <w:rsid w:val="00413D76"/>
    <w:rsid w:val="00413E60"/>
    <w:rsid w:val="00414B1D"/>
    <w:rsid w:val="00414BF7"/>
    <w:rsid w:val="00414D2F"/>
    <w:rsid w:val="00414DEF"/>
    <w:rsid w:val="00414DF5"/>
    <w:rsid w:val="00414F6D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CC"/>
    <w:rsid w:val="00421BEF"/>
    <w:rsid w:val="00421CDB"/>
    <w:rsid w:val="0042222F"/>
    <w:rsid w:val="00422B0F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2AF"/>
    <w:rsid w:val="004253A6"/>
    <w:rsid w:val="00425594"/>
    <w:rsid w:val="00425DB1"/>
    <w:rsid w:val="00426EF6"/>
    <w:rsid w:val="004278E5"/>
    <w:rsid w:val="004302C6"/>
    <w:rsid w:val="00430574"/>
    <w:rsid w:val="00430835"/>
    <w:rsid w:val="00430DC8"/>
    <w:rsid w:val="00431292"/>
    <w:rsid w:val="004312EE"/>
    <w:rsid w:val="00432A06"/>
    <w:rsid w:val="00433019"/>
    <w:rsid w:val="0043308F"/>
    <w:rsid w:val="00433273"/>
    <w:rsid w:val="0043355F"/>
    <w:rsid w:val="0043388A"/>
    <w:rsid w:val="00433A63"/>
    <w:rsid w:val="0043414E"/>
    <w:rsid w:val="00434CDD"/>
    <w:rsid w:val="0043573D"/>
    <w:rsid w:val="00435961"/>
    <w:rsid w:val="00435A0B"/>
    <w:rsid w:val="00435A6F"/>
    <w:rsid w:val="00435F82"/>
    <w:rsid w:val="004362BF"/>
    <w:rsid w:val="00436BE2"/>
    <w:rsid w:val="00436E09"/>
    <w:rsid w:val="00437F96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2E84"/>
    <w:rsid w:val="0044309F"/>
    <w:rsid w:val="004432A6"/>
    <w:rsid w:val="004437A3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8B1"/>
    <w:rsid w:val="00447046"/>
    <w:rsid w:val="00447709"/>
    <w:rsid w:val="00447912"/>
    <w:rsid w:val="004479CF"/>
    <w:rsid w:val="00447B36"/>
    <w:rsid w:val="00447FBF"/>
    <w:rsid w:val="004500B9"/>
    <w:rsid w:val="004509B5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76F"/>
    <w:rsid w:val="00453D1C"/>
    <w:rsid w:val="00453F52"/>
    <w:rsid w:val="00453F7B"/>
    <w:rsid w:val="00453F80"/>
    <w:rsid w:val="0045438F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A8B"/>
    <w:rsid w:val="00462ACE"/>
    <w:rsid w:val="00463693"/>
    <w:rsid w:val="00463764"/>
    <w:rsid w:val="00463A07"/>
    <w:rsid w:val="00464544"/>
    <w:rsid w:val="004648A0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D40"/>
    <w:rsid w:val="0046713A"/>
    <w:rsid w:val="00467488"/>
    <w:rsid w:val="004674BB"/>
    <w:rsid w:val="00467B3F"/>
    <w:rsid w:val="00467E92"/>
    <w:rsid w:val="004702AB"/>
    <w:rsid w:val="004703D9"/>
    <w:rsid w:val="004706C3"/>
    <w:rsid w:val="004709BA"/>
    <w:rsid w:val="00471050"/>
    <w:rsid w:val="0047135D"/>
    <w:rsid w:val="0047212C"/>
    <w:rsid w:val="00472364"/>
    <w:rsid w:val="00472609"/>
    <w:rsid w:val="00472651"/>
    <w:rsid w:val="004729A8"/>
    <w:rsid w:val="00472BA1"/>
    <w:rsid w:val="00472C3D"/>
    <w:rsid w:val="00473268"/>
    <w:rsid w:val="00473454"/>
    <w:rsid w:val="0047391E"/>
    <w:rsid w:val="00473BB8"/>
    <w:rsid w:val="00473FCF"/>
    <w:rsid w:val="0047405D"/>
    <w:rsid w:val="00474241"/>
    <w:rsid w:val="004746DC"/>
    <w:rsid w:val="0047495E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9C5"/>
    <w:rsid w:val="00477C62"/>
    <w:rsid w:val="00477D55"/>
    <w:rsid w:val="004802B3"/>
    <w:rsid w:val="00480E9D"/>
    <w:rsid w:val="0048145C"/>
    <w:rsid w:val="00481537"/>
    <w:rsid w:val="004815F7"/>
    <w:rsid w:val="00481674"/>
    <w:rsid w:val="00481C37"/>
    <w:rsid w:val="00481D9A"/>
    <w:rsid w:val="00481E08"/>
    <w:rsid w:val="004824F6"/>
    <w:rsid w:val="00482DD7"/>
    <w:rsid w:val="00483047"/>
    <w:rsid w:val="004831F9"/>
    <w:rsid w:val="0048335E"/>
    <w:rsid w:val="00483514"/>
    <w:rsid w:val="00483662"/>
    <w:rsid w:val="00484016"/>
    <w:rsid w:val="004843E1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7"/>
    <w:rsid w:val="004867ED"/>
    <w:rsid w:val="00486AA3"/>
    <w:rsid w:val="00486B3B"/>
    <w:rsid w:val="00486D91"/>
    <w:rsid w:val="00487980"/>
    <w:rsid w:val="00487A51"/>
    <w:rsid w:val="00487CFF"/>
    <w:rsid w:val="00487D4B"/>
    <w:rsid w:val="004904E8"/>
    <w:rsid w:val="00491426"/>
    <w:rsid w:val="00491A24"/>
    <w:rsid w:val="004921B1"/>
    <w:rsid w:val="00492A9A"/>
    <w:rsid w:val="00492F38"/>
    <w:rsid w:val="0049312A"/>
    <w:rsid w:val="0049342E"/>
    <w:rsid w:val="004934F9"/>
    <w:rsid w:val="00493815"/>
    <w:rsid w:val="00493DF5"/>
    <w:rsid w:val="0049486A"/>
    <w:rsid w:val="00495514"/>
    <w:rsid w:val="00495661"/>
    <w:rsid w:val="00495805"/>
    <w:rsid w:val="00495A4C"/>
    <w:rsid w:val="00495B3A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550"/>
    <w:rsid w:val="004A0E32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3F50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353"/>
    <w:rsid w:val="004A64D8"/>
    <w:rsid w:val="004A656D"/>
    <w:rsid w:val="004A6653"/>
    <w:rsid w:val="004A6706"/>
    <w:rsid w:val="004A6958"/>
    <w:rsid w:val="004A6FB7"/>
    <w:rsid w:val="004A7345"/>
    <w:rsid w:val="004A7E2C"/>
    <w:rsid w:val="004A7F5F"/>
    <w:rsid w:val="004B02DA"/>
    <w:rsid w:val="004B0EED"/>
    <w:rsid w:val="004B0F37"/>
    <w:rsid w:val="004B116C"/>
    <w:rsid w:val="004B1738"/>
    <w:rsid w:val="004B24B6"/>
    <w:rsid w:val="004B299F"/>
    <w:rsid w:val="004B314B"/>
    <w:rsid w:val="004B3808"/>
    <w:rsid w:val="004B39B5"/>
    <w:rsid w:val="004B4056"/>
    <w:rsid w:val="004B42C8"/>
    <w:rsid w:val="004B4B1C"/>
    <w:rsid w:val="004B4EF7"/>
    <w:rsid w:val="004B50C1"/>
    <w:rsid w:val="004B5570"/>
    <w:rsid w:val="004B59D3"/>
    <w:rsid w:val="004B5AA3"/>
    <w:rsid w:val="004B603F"/>
    <w:rsid w:val="004B6148"/>
    <w:rsid w:val="004B6663"/>
    <w:rsid w:val="004B6E07"/>
    <w:rsid w:val="004B7197"/>
    <w:rsid w:val="004B7222"/>
    <w:rsid w:val="004B7BF4"/>
    <w:rsid w:val="004B7D0C"/>
    <w:rsid w:val="004C0044"/>
    <w:rsid w:val="004C01C9"/>
    <w:rsid w:val="004C04ED"/>
    <w:rsid w:val="004C05AF"/>
    <w:rsid w:val="004C0D4D"/>
    <w:rsid w:val="004C14DC"/>
    <w:rsid w:val="004C18B1"/>
    <w:rsid w:val="004C19CD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8EF"/>
    <w:rsid w:val="004C4E39"/>
    <w:rsid w:val="004C531E"/>
    <w:rsid w:val="004C54B2"/>
    <w:rsid w:val="004C5621"/>
    <w:rsid w:val="004C5904"/>
    <w:rsid w:val="004C665D"/>
    <w:rsid w:val="004C6EAA"/>
    <w:rsid w:val="004C6F97"/>
    <w:rsid w:val="004C76A3"/>
    <w:rsid w:val="004C7DBD"/>
    <w:rsid w:val="004C7DF9"/>
    <w:rsid w:val="004C7F51"/>
    <w:rsid w:val="004D051B"/>
    <w:rsid w:val="004D0B78"/>
    <w:rsid w:val="004D0FE7"/>
    <w:rsid w:val="004D1129"/>
    <w:rsid w:val="004D1175"/>
    <w:rsid w:val="004D177A"/>
    <w:rsid w:val="004D18FF"/>
    <w:rsid w:val="004D208F"/>
    <w:rsid w:val="004D228E"/>
    <w:rsid w:val="004D303F"/>
    <w:rsid w:val="004D3121"/>
    <w:rsid w:val="004D3179"/>
    <w:rsid w:val="004D3A79"/>
    <w:rsid w:val="004D3A94"/>
    <w:rsid w:val="004D3C2F"/>
    <w:rsid w:val="004D44A7"/>
    <w:rsid w:val="004D4555"/>
    <w:rsid w:val="004D4832"/>
    <w:rsid w:val="004D5511"/>
    <w:rsid w:val="004D5D21"/>
    <w:rsid w:val="004D5D44"/>
    <w:rsid w:val="004D5FD2"/>
    <w:rsid w:val="004D63D1"/>
    <w:rsid w:val="004D6733"/>
    <w:rsid w:val="004D731B"/>
    <w:rsid w:val="004D7A1F"/>
    <w:rsid w:val="004E057E"/>
    <w:rsid w:val="004E07E5"/>
    <w:rsid w:val="004E0D44"/>
    <w:rsid w:val="004E1123"/>
    <w:rsid w:val="004E1620"/>
    <w:rsid w:val="004E17F9"/>
    <w:rsid w:val="004E1B8D"/>
    <w:rsid w:val="004E1DAE"/>
    <w:rsid w:val="004E1EC2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4161"/>
    <w:rsid w:val="004E435A"/>
    <w:rsid w:val="004E50B4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7A3"/>
    <w:rsid w:val="004F1424"/>
    <w:rsid w:val="004F1436"/>
    <w:rsid w:val="004F151B"/>
    <w:rsid w:val="004F1B69"/>
    <w:rsid w:val="004F2264"/>
    <w:rsid w:val="004F24ED"/>
    <w:rsid w:val="004F2656"/>
    <w:rsid w:val="004F2CD0"/>
    <w:rsid w:val="004F3027"/>
    <w:rsid w:val="004F3218"/>
    <w:rsid w:val="004F351C"/>
    <w:rsid w:val="004F36E2"/>
    <w:rsid w:val="004F43FC"/>
    <w:rsid w:val="004F45EF"/>
    <w:rsid w:val="004F518C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09C"/>
    <w:rsid w:val="004F76D9"/>
    <w:rsid w:val="004F7B65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409A"/>
    <w:rsid w:val="00504617"/>
    <w:rsid w:val="00504BBB"/>
    <w:rsid w:val="0050513F"/>
    <w:rsid w:val="0050546F"/>
    <w:rsid w:val="00505518"/>
    <w:rsid w:val="00505582"/>
    <w:rsid w:val="005056EF"/>
    <w:rsid w:val="00505E2B"/>
    <w:rsid w:val="00505FF0"/>
    <w:rsid w:val="00506320"/>
    <w:rsid w:val="0050649C"/>
    <w:rsid w:val="0050667E"/>
    <w:rsid w:val="005068AA"/>
    <w:rsid w:val="00506DD5"/>
    <w:rsid w:val="00506FDE"/>
    <w:rsid w:val="0050745D"/>
    <w:rsid w:val="00507772"/>
    <w:rsid w:val="00507A8F"/>
    <w:rsid w:val="00507D64"/>
    <w:rsid w:val="00507EF9"/>
    <w:rsid w:val="00507FD7"/>
    <w:rsid w:val="00507FF4"/>
    <w:rsid w:val="0051003E"/>
    <w:rsid w:val="0051017F"/>
    <w:rsid w:val="005102B3"/>
    <w:rsid w:val="00510661"/>
    <w:rsid w:val="00510845"/>
    <w:rsid w:val="005111C5"/>
    <w:rsid w:val="005111F5"/>
    <w:rsid w:val="005119D8"/>
    <w:rsid w:val="0051249C"/>
    <w:rsid w:val="005125B7"/>
    <w:rsid w:val="00512CCF"/>
    <w:rsid w:val="00512DE4"/>
    <w:rsid w:val="0051359B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C5"/>
    <w:rsid w:val="00516D3B"/>
    <w:rsid w:val="005175F9"/>
    <w:rsid w:val="005176DD"/>
    <w:rsid w:val="0051787D"/>
    <w:rsid w:val="00517F3D"/>
    <w:rsid w:val="005200D7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E23"/>
    <w:rsid w:val="005307B8"/>
    <w:rsid w:val="0053096F"/>
    <w:rsid w:val="00530E23"/>
    <w:rsid w:val="005312A9"/>
    <w:rsid w:val="00531767"/>
    <w:rsid w:val="00531BD5"/>
    <w:rsid w:val="005325C7"/>
    <w:rsid w:val="00532753"/>
    <w:rsid w:val="005331E3"/>
    <w:rsid w:val="005337C8"/>
    <w:rsid w:val="00533923"/>
    <w:rsid w:val="00533A9C"/>
    <w:rsid w:val="00533AEE"/>
    <w:rsid w:val="00533F3B"/>
    <w:rsid w:val="005341D1"/>
    <w:rsid w:val="0053452E"/>
    <w:rsid w:val="0053456F"/>
    <w:rsid w:val="0053491D"/>
    <w:rsid w:val="00534ADE"/>
    <w:rsid w:val="00534CC8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BD5"/>
    <w:rsid w:val="00542CB4"/>
    <w:rsid w:val="00542D42"/>
    <w:rsid w:val="00542F38"/>
    <w:rsid w:val="00543202"/>
    <w:rsid w:val="005434FD"/>
    <w:rsid w:val="0054354D"/>
    <w:rsid w:val="0054423D"/>
    <w:rsid w:val="00544C39"/>
    <w:rsid w:val="00544E4B"/>
    <w:rsid w:val="00545262"/>
    <w:rsid w:val="0054537C"/>
    <w:rsid w:val="00545404"/>
    <w:rsid w:val="00545C5A"/>
    <w:rsid w:val="00545D5F"/>
    <w:rsid w:val="005460BB"/>
    <w:rsid w:val="005465E2"/>
    <w:rsid w:val="00546A84"/>
    <w:rsid w:val="00546CB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116B"/>
    <w:rsid w:val="005514D9"/>
    <w:rsid w:val="00551A2D"/>
    <w:rsid w:val="00551FB4"/>
    <w:rsid w:val="00552177"/>
    <w:rsid w:val="00552451"/>
    <w:rsid w:val="00552E8F"/>
    <w:rsid w:val="005533F6"/>
    <w:rsid w:val="00553530"/>
    <w:rsid w:val="00553A8D"/>
    <w:rsid w:val="005541CD"/>
    <w:rsid w:val="005544ED"/>
    <w:rsid w:val="005548D0"/>
    <w:rsid w:val="005549BC"/>
    <w:rsid w:val="00554CD8"/>
    <w:rsid w:val="005551CB"/>
    <w:rsid w:val="0055558D"/>
    <w:rsid w:val="005555D8"/>
    <w:rsid w:val="00555A6D"/>
    <w:rsid w:val="00555BC4"/>
    <w:rsid w:val="00555E0E"/>
    <w:rsid w:val="005564C2"/>
    <w:rsid w:val="00556676"/>
    <w:rsid w:val="0055670A"/>
    <w:rsid w:val="0055675B"/>
    <w:rsid w:val="00556A1A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658"/>
    <w:rsid w:val="00560A29"/>
    <w:rsid w:val="00560C66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5918"/>
    <w:rsid w:val="00565A08"/>
    <w:rsid w:val="00565ECF"/>
    <w:rsid w:val="00565FA8"/>
    <w:rsid w:val="00565FF7"/>
    <w:rsid w:val="005662D0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0E36"/>
    <w:rsid w:val="00571020"/>
    <w:rsid w:val="00571097"/>
    <w:rsid w:val="005710F4"/>
    <w:rsid w:val="00571144"/>
    <w:rsid w:val="00571398"/>
    <w:rsid w:val="0057182E"/>
    <w:rsid w:val="00571C72"/>
    <w:rsid w:val="0057254B"/>
    <w:rsid w:val="00572882"/>
    <w:rsid w:val="005728A1"/>
    <w:rsid w:val="00573383"/>
    <w:rsid w:val="005734B4"/>
    <w:rsid w:val="005734DB"/>
    <w:rsid w:val="00574438"/>
    <w:rsid w:val="0057443F"/>
    <w:rsid w:val="00574FD3"/>
    <w:rsid w:val="005759A0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31B"/>
    <w:rsid w:val="00581A61"/>
    <w:rsid w:val="005822B2"/>
    <w:rsid w:val="005826DC"/>
    <w:rsid w:val="00582729"/>
    <w:rsid w:val="005829D4"/>
    <w:rsid w:val="00582CF5"/>
    <w:rsid w:val="00582DCF"/>
    <w:rsid w:val="005831E2"/>
    <w:rsid w:val="0058329E"/>
    <w:rsid w:val="005832C0"/>
    <w:rsid w:val="00583922"/>
    <w:rsid w:val="005839D2"/>
    <w:rsid w:val="00583E9F"/>
    <w:rsid w:val="005846AB"/>
    <w:rsid w:val="005848FD"/>
    <w:rsid w:val="00584CB6"/>
    <w:rsid w:val="00584D46"/>
    <w:rsid w:val="005855E3"/>
    <w:rsid w:val="005857E2"/>
    <w:rsid w:val="00585A2E"/>
    <w:rsid w:val="00585DE0"/>
    <w:rsid w:val="00585E5D"/>
    <w:rsid w:val="0058641C"/>
    <w:rsid w:val="0058683E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993"/>
    <w:rsid w:val="00595F6F"/>
    <w:rsid w:val="00596459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355"/>
    <w:rsid w:val="005A063A"/>
    <w:rsid w:val="005A083C"/>
    <w:rsid w:val="005A131C"/>
    <w:rsid w:val="005A1671"/>
    <w:rsid w:val="005A1785"/>
    <w:rsid w:val="005A1FD5"/>
    <w:rsid w:val="005A22BC"/>
    <w:rsid w:val="005A2644"/>
    <w:rsid w:val="005A2A9B"/>
    <w:rsid w:val="005A2AD8"/>
    <w:rsid w:val="005A2DCB"/>
    <w:rsid w:val="005A315B"/>
    <w:rsid w:val="005A3503"/>
    <w:rsid w:val="005A378C"/>
    <w:rsid w:val="005A386C"/>
    <w:rsid w:val="005A3D1C"/>
    <w:rsid w:val="005A4115"/>
    <w:rsid w:val="005A44B0"/>
    <w:rsid w:val="005A4BCD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08"/>
    <w:rsid w:val="005A5D72"/>
    <w:rsid w:val="005A5FB9"/>
    <w:rsid w:val="005A6473"/>
    <w:rsid w:val="005A65D9"/>
    <w:rsid w:val="005A6649"/>
    <w:rsid w:val="005A68D1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C15"/>
    <w:rsid w:val="005B1384"/>
    <w:rsid w:val="005B17EA"/>
    <w:rsid w:val="005B188E"/>
    <w:rsid w:val="005B1C67"/>
    <w:rsid w:val="005B1D2C"/>
    <w:rsid w:val="005B1E70"/>
    <w:rsid w:val="005B229F"/>
    <w:rsid w:val="005B26FA"/>
    <w:rsid w:val="005B3190"/>
    <w:rsid w:val="005B37A3"/>
    <w:rsid w:val="005B3B14"/>
    <w:rsid w:val="005B3DC1"/>
    <w:rsid w:val="005B3EDC"/>
    <w:rsid w:val="005B4501"/>
    <w:rsid w:val="005B471C"/>
    <w:rsid w:val="005B4961"/>
    <w:rsid w:val="005B4E2F"/>
    <w:rsid w:val="005B5322"/>
    <w:rsid w:val="005B5566"/>
    <w:rsid w:val="005B58B9"/>
    <w:rsid w:val="005B648F"/>
    <w:rsid w:val="005B6D63"/>
    <w:rsid w:val="005B72DC"/>
    <w:rsid w:val="005B7E7F"/>
    <w:rsid w:val="005C039D"/>
    <w:rsid w:val="005C07B2"/>
    <w:rsid w:val="005C0931"/>
    <w:rsid w:val="005C0A68"/>
    <w:rsid w:val="005C0A76"/>
    <w:rsid w:val="005C0DC3"/>
    <w:rsid w:val="005C0DFB"/>
    <w:rsid w:val="005C11B7"/>
    <w:rsid w:val="005C16C4"/>
    <w:rsid w:val="005C1A64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61C2"/>
    <w:rsid w:val="005C687B"/>
    <w:rsid w:val="005C6BF0"/>
    <w:rsid w:val="005C6E1D"/>
    <w:rsid w:val="005C702C"/>
    <w:rsid w:val="005C795A"/>
    <w:rsid w:val="005C7A3E"/>
    <w:rsid w:val="005D02EA"/>
    <w:rsid w:val="005D03DE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8DC"/>
    <w:rsid w:val="005D5A3A"/>
    <w:rsid w:val="005D5F1E"/>
    <w:rsid w:val="005D629F"/>
    <w:rsid w:val="005D6430"/>
    <w:rsid w:val="005D65BE"/>
    <w:rsid w:val="005D6BC2"/>
    <w:rsid w:val="005D6DF5"/>
    <w:rsid w:val="005D6E85"/>
    <w:rsid w:val="005D75DC"/>
    <w:rsid w:val="005D76DC"/>
    <w:rsid w:val="005D7DE2"/>
    <w:rsid w:val="005D7F20"/>
    <w:rsid w:val="005E0594"/>
    <w:rsid w:val="005E0C75"/>
    <w:rsid w:val="005E111C"/>
    <w:rsid w:val="005E112D"/>
    <w:rsid w:val="005E1194"/>
    <w:rsid w:val="005E1744"/>
    <w:rsid w:val="005E178D"/>
    <w:rsid w:val="005E19D2"/>
    <w:rsid w:val="005E1A25"/>
    <w:rsid w:val="005E1B8C"/>
    <w:rsid w:val="005E225D"/>
    <w:rsid w:val="005E2544"/>
    <w:rsid w:val="005E3360"/>
    <w:rsid w:val="005E358F"/>
    <w:rsid w:val="005E36E8"/>
    <w:rsid w:val="005E37B4"/>
    <w:rsid w:val="005E3DD0"/>
    <w:rsid w:val="005E4266"/>
    <w:rsid w:val="005E4475"/>
    <w:rsid w:val="005E46F7"/>
    <w:rsid w:val="005E4A63"/>
    <w:rsid w:val="005E5576"/>
    <w:rsid w:val="005E558F"/>
    <w:rsid w:val="005E56B0"/>
    <w:rsid w:val="005E5702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2EE2"/>
    <w:rsid w:val="005F3A66"/>
    <w:rsid w:val="005F3A79"/>
    <w:rsid w:val="005F42D8"/>
    <w:rsid w:val="005F4321"/>
    <w:rsid w:val="005F4DAA"/>
    <w:rsid w:val="005F5868"/>
    <w:rsid w:val="005F5A6A"/>
    <w:rsid w:val="005F6024"/>
    <w:rsid w:val="005F62EC"/>
    <w:rsid w:val="005F6C72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E1"/>
    <w:rsid w:val="0060210A"/>
    <w:rsid w:val="0060239F"/>
    <w:rsid w:val="006023D0"/>
    <w:rsid w:val="00602978"/>
    <w:rsid w:val="006032B4"/>
    <w:rsid w:val="006037E1"/>
    <w:rsid w:val="00603A78"/>
    <w:rsid w:val="00603C62"/>
    <w:rsid w:val="00603D9C"/>
    <w:rsid w:val="0060434E"/>
    <w:rsid w:val="006045CF"/>
    <w:rsid w:val="00604928"/>
    <w:rsid w:val="006051A6"/>
    <w:rsid w:val="0060530A"/>
    <w:rsid w:val="0060544C"/>
    <w:rsid w:val="006055D9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BC9"/>
    <w:rsid w:val="00610D5D"/>
    <w:rsid w:val="00611309"/>
    <w:rsid w:val="006117D1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3B9"/>
    <w:rsid w:val="0061580C"/>
    <w:rsid w:val="00615E49"/>
    <w:rsid w:val="00616621"/>
    <w:rsid w:val="00617710"/>
    <w:rsid w:val="006177F7"/>
    <w:rsid w:val="00617FCA"/>
    <w:rsid w:val="006205E3"/>
    <w:rsid w:val="006206D0"/>
    <w:rsid w:val="006208FB"/>
    <w:rsid w:val="0062104F"/>
    <w:rsid w:val="006210FD"/>
    <w:rsid w:val="00621538"/>
    <w:rsid w:val="00621817"/>
    <w:rsid w:val="00621BCC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513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A22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30068"/>
    <w:rsid w:val="00631781"/>
    <w:rsid w:val="0063280D"/>
    <w:rsid w:val="00632AB3"/>
    <w:rsid w:val="00632CD3"/>
    <w:rsid w:val="00632DE3"/>
    <w:rsid w:val="00632E00"/>
    <w:rsid w:val="00632F35"/>
    <w:rsid w:val="006336C2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D1F"/>
    <w:rsid w:val="006352C1"/>
    <w:rsid w:val="006352EB"/>
    <w:rsid w:val="00635B4A"/>
    <w:rsid w:val="00635BB2"/>
    <w:rsid w:val="00636390"/>
    <w:rsid w:val="00636803"/>
    <w:rsid w:val="00636812"/>
    <w:rsid w:val="00636AB3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D01"/>
    <w:rsid w:val="00641D53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6B"/>
    <w:rsid w:val="00644364"/>
    <w:rsid w:val="00644805"/>
    <w:rsid w:val="0064502C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CC1"/>
    <w:rsid w:val="00647D2C"/>
    <w:rsid w:val="00647EF0"/>
    <w:rsid w:val="00647F0E"/>
    <w:rsid w:val="006506F6"/>
    <w:rsid w:val="006509B6"/>
    <w:rsid w:val="0065148E"/>
    <w:rsid w:val="00652145"/>
    <w:rsid w:val="00652323"/>
    <w:rsid w:val="00652486"/>
    <w:rsid w:val="0065288D"/>
    <w:rsid w:val="006530F4"/>
    <w:rsid w:val="00653232"/>
    <w:rsid w:val="00653A46"/>
    <w:rsid w:val="00653B78"/>
    <w:rsid w:val="00653B9D"/>
    <w:rsid w:val="00653E67"/>
    <w:rsid w:val="006541C4"/>
    <w:rsid w:val="0065428B"/>
    <w:rsid w:val="006544B2"/>
    <w:rsid w:val="006545B7"/>
    <w:rsid w:val="00655298"/>
    <w:rsid w:val="00655554"/>
    <w:rsid w:val="006558D2"/>
    <w:rsid w:val="00655908"/>
    <w:rsid w:val="00655B26"/>
    <w:rsid w:val="006568C0"/>
    <w:rsid w:val="00656A2C"/>
    <w:rsid w:val="00656A40"/>
    <w:rsid w:val="00656A71"/>
    <w:rsid w:val="00656B5A"/>
    <w:rsid w:val="00656D98"/>
    <w:rsid w:val="006578AB"/>
    <w:rsid w:val="00657EF2"/>
    <w:rsid w:val="00660045"/>
    <w:rsid w:val="006602BA"/>
    <w:rsid w:val="006605FF"/>
    <w:rsid w:val="00661060"/>
    <w:rsid w:val="006614D6"/>
    <w:rsid w:val="00661A64"/>
    <w:rsid w:val="00662479"/>
    <w:rsid w:val="00662816"/>
    <w:rsid w:val="00662A35"/>
    <w:rsid w:val="00662C6A"/>
    <w:rsid w:val="00662DB3"/>
    <w:rsid w:val="006630CE"/>
    <w:rsid w:val="00663165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62B5"/>
    <w:rsid w:val="0066633F"/>
    <w:rsid w:val="00666688"/>
    <w:rsid w:val="006668BC"/>
    <w:rsid w:val="00666C25"/>
    <w:rsid w:val="00666D7F"/>
    <w:rsid w:val="006673F2"/>
    <w:rsid w:val="0066747D"/>
    <w:rsid w:val="006679F2"/>
    <w:rsid w:val="00667D52"/>
    <w:rsid w:val="00667FCC"/>
    <w:rsid w:val="0067015D"/>
    <w:rsid w:val="00670F30"/>
    <w:rsid w:val="0067145A"/>
    <w:rsid w:val="00671B3C"/>
    <w:rsid w:val="00671BF8"/>
    <w:rsid w:val="00671CA6"/>
    <w:rsid w:val="00671D39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23D"/>
    <w:rsid w:val="0068327E"/>
    <w:rsid w:val="0068395F"/>
    <w:rsid w:val="0068439C"/>
    <w:rsid w:val="006848F2"/>
    <w:rsid w:val="00684DB8"/>
    <w:rsid w:val="00684FCC"/>
    <w:rsid w:val="006850A1"/>
    <w:rsid w:val="0068525B"/>
    <w:rsid w:val="00685589"/>
    <w:rsid w:val="00685917"/>
    <w:rsid w:val="00685B56"/>
    <w:rsid w:val="00686074"/>
    <w:rsid w:val="00686E25"/>
    <w:rsid w:val="00686F09"/>
    <w:rsid w:val="006872F8"/>
    <w:rsid w:val="006874B0"/>
    <w:rsid w:val="00687EF7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475"/>
    <w:rsid w:val="00696EB4"/>
    <w:rsid w:val="006972EB"/>
    <w:rsid w:val="00697630"/>
    <w:rsid w:val="00697B88"/>
    <w:rsid w:val="006A0173"/>
    <w:rsid w:val="006A0174"/>
    <w:rsid w:val="006A08EC"/>
    <w:rsid w:val="006A0C87"/>
    <w:rsid w:val="006A11B7"/>
    <w:rsid w:val="006A15D2"/>
    <w:rsid w:val="006A1787"/>
    <w:rsid w:val="006A244A"/>
    <w:rsid w:val="006A25F2"/>
    <w:rsid w:val="006A39C4"/>
    <w:rsid w:val="006A3A86"/>
    <w:rsid w:val="006A3AD3"/>
    <w:rsid w:val="006A40E0"/>
    <w:rsid w:val="006A4344"/>
    <w:rsid w:val="006A4373"/>
    <w:rsid w:val="006A4908"/>
    <w:rsid w:val="006A4949"/>
    <w:rsid w:val="006A4B0A"/>
    <w:rsid w:val="006A4E65"/>
    <w:rsid w:val="006A53BA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3339"/>
    <w:rsid w:val="006B3B17"/>
    <w:rsid w:val="006B3B30"/>
    <w:rsid w:val="006B427B"/>
    <w:rsid w:val="006B49F8"/>
    <w:rsid w:val="006B4A65"/>
    <w:rsid w:val="006B4EA8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11B0"/>
    <w:rsid w:val="006C1635"/>
    <w:rsid w:val="006C1735"/>
    <w:rsid w:val="006C19E4"/>
    <w:rsid w:val="006C22BA"/>
    <w:rsid w:val="006C236E"/>
    <w:rsid w:val="006C2387"/>
    <w:rsid w:val="006C23E1"/>
    <w:rsid w:val="006C26AC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5E08"/>
    <w:rsid w:val="006C6012"/>
    <w:rsid w:val="006C627B"/>
    <w:rsid w:val="006C664D"/>
    <w:rsid w:val="006C7747"/>
    <w:rsid w:val="006C779D"/>
    <w:rsid w:val="006D027F"/>
    <w:rsid w:val="006D0483"/>
    <w:rsid w:val="006D0C35"/>
    <w:rsid w:val="006D0E5A"/>
    <w:rsid w:val="006D0F23"/>
    <w:rsid w:val="006D1048"/>
    <w:rsid w:val="006D14EC"/>
    <w:rsid w:val="006D1E2C"/>
    <w:rsid w:val="006D235E"/>
    <w:rsid w:val="006D2C52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4096"/>
    <w:rsid w:val="006D459F"/>
    <w:rsid w:val="006D45BC"/>
    <w:rsid w:val="006D494A"/>
    <w:rsid w:val="006D4CC0"/>
    <w:rsid w:val="006D4D65"/>
    <w:rsid w:val="006D559F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56F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C66"/>
    <w:rsid w:val="006E2275"/>
    <w:rsid w:val="006E2280"/>
    <w:rsid w:val="006E262D"/>
    <w:rsid w:val="006E2BCB"/>
    <w:rsid w:val="006E3851"/>
    <w:rsid w:val="006E4465"/>
    <w:rsid w:val="006E4474"/>
    <w:rsid w:val="006E4EC3"/>
    <w:rsid w:val="006E6715"/>
    <w:rsid w:val="006E685C"/>
    <w:rsid w:val="006E70E4"/>
    <w:rsid w:val="006E762A"/>
    <w:rsid w:val="006E77A5"/>
    <w:rsid w:val="006E77E0"/>
    <w:rsid w:val="006F0657"/>
    <w:rsid w:val="006F0851"/>
    <w:rsid w:val="006F0BA8"/>
    <w:rsid w:val="006F124C"/>
    <w:rsid w:val="006F141E"/>
    <w:rsid w:val="006F14BE"/>
    <w:rsid w:val="006F2E76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3FE1"/>
    <w:rsid w:val="006F429D"/>
    <w:rsid w:val="006F46E4"/>
    <w:rsid w:val="006F475C"/>
    <w:rsid w:val="006F4F28"/>
    <w:rsid w:val="006F501C"/>
    <w:rsid w:val="006F5610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A98"/>
    <w:rsid w:val="006F7DC6"/>
    <w:rsid w:val="00700102"/>
    <w:rsid w:val="00700120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36B"/>
    <w:rsid w:val="007035A0"/>
    <w:rsid w:val="007035C5"/>
    <w:rsid w:val="0070367D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549"/>
    <w:rsid w:val="0070754E"/>
    <w:rsid w:val="0070762E"/>
    <w:rsid w:val="007076AE"/>
    <w:rsid w:val="00707A3C"/>
    <w:rsid w:val="00707AC6"/>
    <w:rsid w:val="00707D38"/>
    <w:rsid w:val="00707E41"/>
    <w:rsid w:val="00710FFA"/>
    <w:rsid w:val="007116D2"/>
    <w:rsid w:val="00711DCA"/>
    <w:rsid w:val="00711E86"/>
    <w:rsid w:val="00711FDF"/>
    <w:rsid w:val="007123C5"/>
    <w:rsid w:val="007126F2"/>
    <w:rsid w:val="007127F5"/>
    <w:rsid w:val="00713C18"/>
    <w:rsid w:val="00713C46"/>
    <w:rsid w:val="00713F14"/>
    <w:rsid w:val="007140C1"/>
    <w:rsid w:val="00714507"/>
    <w:rsid w:val="0071518C"/>
    <w:rsid w:val="00715558"/>
    <w:rsid w:val="00715622"/>
    <w:rsid w:val="00715BBA"/>
    <w:rsid w:val="00715F2A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22E8"/>
    <w:rsid w:val="00722ABF"/>
    <w:rsid w:val="00722C6F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60B0"/>
    <w:rsid w:val="007260C8"/>
    <w:rsid w:val="007261D7"/>
    <w:rsid w:val="007262F7"/>
    <w:rsid w:val="00726DB7"/>
    <w:rsid w:val="007278E6"/>
    <w:rsid w:val="00727B95"/>
    <w:rsid w:val="00730260"/>
    <w:rsid w:val="00730424"/>
    <w:rsid w:val="007306D5"/>
    <w:rsid w:val="00730861"/>
    <w:rsid w:val="00730B5C"/>
    <w:rsid w:val="00730CCF"/>
    <w:rsid w:val="007311C8"/>
    <w:rsid w:val="007314D7"/>
    <w:rsid w:val="00731610"/>
    <w:rsid w:val="00731668"/>
    <w:rsid w:val="00731F4D"/>
    <w:rsid w:val="007320F7"/>
    <w:rsid w:val="0073214C"/>
    <w:rsid w:val="00732EB9"/>
    <w:rsid w:val="00732F8A"/>
    <w:rsid w:val="007331CE"/>
    <w:rsid w:val="007336A3"/>
    <w:rsid w:val="007336E1"/>
    <w:rsid w:val="0073400C"/>
    <w:rsid w:val="007341E8"/>
    <w:rsid w:val="00734397"/>
    <w:rsid w:val="007343E5"/>
    <w:rsid w:val="00734539"/>
    <w:rsid w:val="0073476E"/>
    <w:rsid w:val="00734C3B"/>
    <w:rsid w:val="00735243"/>
    <w:rsid w:val="007356E3"/>
    <w:rsid w:val="007358E7"/>
    <w:rsid w:val="00735A2F"/>
    <w:rsid w:val="00735FCB"/>
    <w:rsid w:val="007360D1"/>
    <w:rsid w:val="00736CCC"/>
    <w:rsid w:val="00737567"/>
    <w:rsid w:val="00737628"/>
    <w:rsid w:val="00737756"/>
    <w:rsid w:val="007379BF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5F46"/>
    <w:rsid w:val="00746008"/>
    <w:rsid w:val="007464D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798"/>
    <w:rsid w:val="00751BCE"/>
    <w:rsid w:val="00751F26"/>
    <w:rsid w:val="007522C7"/>
    <w:rsid w:val="007524AF"/>
    <w:rsid w:val="00752545"/>
    <w:rsid w:val="007529CB"/>
    <w:rsid w:val="00752BB7"/>
    <w:rsid w:val="00752F84"/>
    <w:rsid w:val="007532C1"/>
    <w:rsid w:val="007532E6"/>
    <w:rsid w:val="0075342C"/>
    <w:rsid w:val="00753730"/>
    <w:rsid w:val="00753DFA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0F6"/>
    <w:rsid w:val="00756BE9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40C7"/>
    <w:rsid w:val="007643CD"/>
    <w:rsid w:val="007647A6"/>
    <w:rsid w:val="00765145"/>
    <w:rsid w:val="0076528E"/>
    <w:rsid w:val="00765A7C"/>
    <w:rsid w:val="00765CB7"/>
    <w:rsid w:val="00765F0C"/>
    <w:rsid w:val="00766247"/>
    <w:rsid w:val="007662CB"/>
    <w:rsid w:val="0076665F"/>
    <w:rsid w:val="00766699"/>
    <w:rsid w:val="007666EC"/>
    <w:rsid w:val="00767C3B"/>
    <w:rsid w:val="00767DBE"/>
    <w:rsid w:val="00767F5F"/>
    <w:rsid w:val="00770086"/>
    <w:rsid w:val="00770394"/>
    <w:rsid w:val="00770754"/>
    <w:rsid w:val="00770A9C"/>
    <w:rsid w:val="00770AC0"/>
    <w:rsid w:val="00771119"/>
    <w:rsid w:val="00771267"/>
    <w:rsid w:val="007712B7"/>
    <w:rsid w:val="00771DBF"/>
    <w:rsid w:val="00771F93"/>
    <w:rsid w:val="00771FA9"/>
    <w:rsid w:val="00772C11"/>
    <w:rsid w:val="007732E3"/>
    <w:rsid w:val="00773724"/>
    <w:rsid w:val="00773773"/>
    <w:rsid w:val="007737CE"/>
    <w:rsid w:val="00773A70"/>
    <w:rsid w:val="00774384"/>
    <w:rsid w:val="00774AAD"/>
    <w:rsid w:val="00774AF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E7C"/>
    <w:rsid w:val="00776F49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46E"/>
    <w:rsid w:val="00781EA2"/>
    <w:rsid w:val="007824B4"/>
    <w:rsid w:val="007827CB"/>
    <w:rsid w:val="00782F35"/>
    <w:rsid w:val="007833F8"/>
    <w:rsid w:val="00783410"/>
    <w:rsid w:val="007835ED"/>
    <w:rsid w:val="0078387D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D73"/>
    <w:rsid w:val="00786F06"/>
    <w:rsid w:val="007873FE"/>
    <w:rsid w:val="007876B9"/>
    <w:rsid w:val="0079022F"/>
    <w:rsid w:val="007908C1"/>
    <w:rsid w:val="00790B6C"/>
    <w:rsid w:val="00790DD9"/>
    <w:rsid w:val="00790E31"/>
    <w:rsid w:val="00790E49"/>
    <w:rsid w:val="00791083"/>
    <w:rsid w:val="00791488"/>
    <w:rsid w:val="0079172A"/>
    <w:rsid w:val="0079172B"/>
    <w:rsid w:val="0079195D"/>
    <w:rsid w:val="00791D5A"/>
    <w:rsid w:val="0079206C"/>
    <w:rsid w:val="00792473"/>
    <w:rsid w:val="007926FC"/>
    <w:rsid w:val="00792843"/>
    <w:rsid w:val="00793426"/>
    <w:rsid w:val="007936DC"/>
    <w:rsid w:val="007939D7"/>
    <w:rsid w:val="00793BE0"/>
    <w:rsid w:val="00793D47"/>
    <w:rsid w:val="00794821"/>
    <w:rsid w:val="007948AC"/>
    <w:rsid w:val="00794F23"/>
    <w:rsid w:val="00794FE7"/>
    <w:rsid w:val="00795FAB"/>
    <w:rsid w:val="007968C0"/>
    <w:rsid w:val="00796A0A"/>
    <w:rsid w:val="00796CDA"/>
    <w:rsid w:val="00796F77"/>
    <w:rsid w:val="007970FC"/>
    <w:rsid w:val="00797298"/>
    <w:rsid w:val="007972AF"/>
    <w:rsid w:val="0079779D"/>
    <w:rsid w:val="00797DAE"/>
    <w:rsid w:val="00797E8C"/>
    <w:rsid w:val="007A0492"/>
    <w:rsid w:val="007A0593"/>
    <w:rsid w:val="007A11DA"/>
    <w:rsid w:val="007A15C9"/>
    <w:rsid w:val="007A203A"/>
    <w:rsid w:val="007A217C"/>
    <w:rsid w:val="007A229A"/>
    <w:rsid w:val="007A244C"/>
    <w:rsid w:val="007A24DF"/>
    <w:rsid w:val="007A29EF"/>
    <w:rsid w:val="007A33BA"/>
    <w:rsid w:val="007A3530"/>
    <w:rsid w:val="007A3616"/>
    <w:rsid w:val="007A37CF"/>
    <w:rsid w:val="007A3A59"/>
    <w:rsid w:val="007A3DF5"/>
    <w:rsid w:val="007A3E38"/>
    <w:rsid w:val="007A3EF2"/>
    <w:rsid w:val="007A46C0"/>
    <w:rsid w:val="007A4A2D"/>
    <w:rsid w:val="007A4CB8"/>
    <w:rsid w:val="007A4D0F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B00DD"/>
    <w:rsid w:val="007B0719"/>
    <w:rsid w:val="007B0ADB"/>
    <w:rsid w:val="007B0C76"/>
    <w:rsid w:val="007B0D95"/>
    <w:rsid w:val="007B0DC5"/>
    <w:rsid w:val="007B150D"/>
    <w:rsid w:val="007B195E"/>
    <w:rsid w:val="007B212B"/>
    <w:rsid w:val="007B23D7"/>
    <w:rsid w:val="007B29F5"/>
    <w:rsid w:val="007B2EBE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B2"/>
    <w:rsid w:val="007B6CF4"/>
    <w:rsid w:val="007B77B3"/>
    <w:rsid w:val="007C02F5"/>
    <w:rsid w:val="007C129C"/>
    <w:rsid w:val="007C12C8"/>
    <w:rsid w:val="007C1CDE"/>
    <w:rsid w:val="007C20AA"/>
    <w:rsid w:val="007C25C8"/>
    <w:rsid w:val="007C29C9"/>
    <w:rsid w:val="007C2A39"/>
    <w:rsid w:val="007C2D62"/>
    <w:rsid w:val="007C30DD"/>
    <w:rsid w:val="007C31AC"/>
    <w:rsid w:val="007C35E2"/>
    <w:rsid w:val="007C3879"/>
    <w:rsid w:val="007C3DD4"/>
    <w:rsid w:val="007C436A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CA3"/>
    <w:rsid w:val="007D1EB9"/>
    <w:rsid w:val="007D24E8"/>
    <w:rsid w:val="007D24F4"/>
    <w:rsid w:val="007D298A"/>
    <w:rsid w:val="007D2DDB"/>
    <w:rsid w:val="007D3331"/>
    <w:rsid w:val="007D3516"/>
    <w:rsid w:val="007D3680"/>
    <w:rsid w:val="007D3A71"/>
    <w:rsid w:val="007D3FB3"/>
    <w:rsid w:val="007D4588"/>
    <w:rsid w:val="007D46F2"/>
    <w:rsid w:val="007D49A8"/>
    <w:rsid w:val="007D4CD4"/>
    <w:rsid w:val="007D4CEF"/>
    <w:rsid w:val="007D4E4E"/>
    <w:rsid w:val="007D5232"/>
    <w:rsid w:val="007D586B"/>
    <w:rsid w:val="007D5924"/>
    <w:rsid w:val="007D6EB8"/>
    <w:rsid w:val="007D7153"/>
    <w:rsid w:val="007D7213"/>
    <w:rsid w:val="007D7B93"/>
    <w:rsid w:val="007D7CE9"/>
    <w:rsid w:val="007D7D43"/>
    <w:rsid w:val="007D7E36"/>
    <w:rsid w:val="007E085C"/>
    <w:rsid w:val="007E1C2D"/>
    <w:rsid w:val="007E1F14"/>
    <w:rsid w:val="007E20D2"/>
    <w:rsid w:val="007E2415"/>
    <w:rsid w:val="007E2C0D"/>
    <w:rsid w:val="007E2C37"/>
    <w:rsid w:val="007E3E60"/>
    <w:rsid w:val="007E407D"/>
    <w:rsid w:val="007E4879"/>
    <w:rsid w:val="007E48E4"/>
    <w:rsid w:val="007E4FD6"/>
    <w:rsid w:val="007E51C5"/>
    <w:rsid w:val="007E53A5"/>
    <w:rsid w:val="007E548B"/>
    <w:rsid w:val="007E5548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A4F"/>
    <w:rsid w:val="007E7B95"/>
    <w:rsid w:val="007F0969"/>
    <w:rsid w:val="007F0A64"/>
    <w:rsid w:val="007F0E0B"/>
    <w:rsid w:val="007F1316"/>
    <w:rsid w:val="007F183A"/>
    <w:rsid w:val="007F192E"/>
    <w:rsid w:val="007F1F9F"/>
    <w:rsid w:val="007F2012"/>
    <w:rsid w:val="007F2634"/>
    <w:rsid w:val="007F277B"/>
    <w:rsid w:val="007F3004"/>
    <w:rsid w:val="007F367B"/>
    <w:rsid w:val="007F3B51"/>
    <w:rsid w:val="007F3BA1"/>
    <w:rsid w:val="007F3EC4"/>
    <w:rsid w:val="007F430D"/>
    <w:rsid w:val="007F43EA"/>
    <w:rsid w:val="007F45CC"/>
    <w:rsid w:val="007F4735"/>
    <w:rsid w:val="007F47FE"/>
    <w:rsid w:val="007F48D5"/>
    <w:rsid w:val="007F4AAB"/>
    <w:rsid w:val="007F5194"/>
    <w:rsid w:val="007F5615"/>
    <w:rsid w:val="007F5E6C"/>
    <w:rsid w:val="007F5E76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4952"/>
    <w:rsid w:val="008058FB"/>
    <w:rsid w:val="00805EC6"/>
    <w:rsid w:val="008064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5EF"/>
    <w:rsid w:val="00816633"/>
    <w:rsid w:val="00816A65"/>
    <w:rsid w:val="00816E7D"/>
    <w:rsid w:val="008170C4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D78"/>
    <w:rsid w:val="00822324"/>
    <w:rsid w:val="00822416"/>
    <w:rsid w:val="008224D0"/>
    <w:rsid w:val="008226D0"/>
    <w:rsid w:val="008228CB"/>
    <w:rsid w:val="00822ABF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B45"/>
    <w:rsid w:val="00826DA4"/>
    <w:rsid w:val="0082728A"/>
    <w:rsid w:val="0082779B"/>
    <w:rsid w:val="008277BB"/>
    <w:rsid w:val="00827F7D"/>
    <w:rsid w:val="00830B67"/>
    <w:rsid w:val="00830C1E"/>
    <w:rsid w:val="00830E74"/>
    <w:rsid w:val="008315EE"/>
    <w:rsid w:val="008316DF"/>
    <w:rsid w:val="008319D4"/>
    <w:rsid w:val="00831A5C"/>
    <w:rsid w:val="008321A8"/>
    <w:rsid w:val="008322A6"/>
    <w:rsid w:val="00832942"/>
    <w:rsid w:val="00832BFD"/>
    <w:rsid w:val="008333BD"/>
    <w:rsid w:val="00833406"/>
    <w:rsid w:val="0083383C"/>
    <w:rsid w:val="00833F28"/>
    <w:rsid w:val="00833F82"/>
    <w:rsid w:val="0083425F"/>
    <w:rsid w:val="00835082"/>
    <w:rsid w:val="00835B68"/>
    <w:rsid w:val="00835C33"/>
    <w:rsid w:val="00835D91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C76"/>
    <w:rsid w:val="00840D8B"/>
    <w:rsid w:val="00840F10"/>
    <w:rsid w:val="00841697"/>
    <w:rsid w:val="0084216E"/>
    <w:rsid w:val="00842381"/>
    <w:rsid w:val="00842392"/>
    <w:rsid w:val="008424C1"/>
    <w:rsid w:val="008425AD"/>
    <w:rsid w:val="00842AA3"/>
    <w:rsid w:val="008431BA"/>
    <w:rsid w:val="00843335"/>
    <w:rsid w:val="00843429"/>
    <w:rsid w:val="008438E9"/>
    <w:rsid w:val="00843C7F"/>
    <w:rsid w:val="00843CC4"/>
    <w:rsid w:val="00844064"/>
    <w:rsid w:val="0084413D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3D7"/>
    <w:rsid w:val="008463DD"/>
    <w:rsid w:val="008467C3"/>
    <w:rsid w:val="00847589"/>
    <w:rsid w:val="00847D1C"/>
    <w:rsid w:val="008500DB"/>
    <w:rsid w:val="00850808"/>
    <w:rsid w:val="00850992"/>
    <w:rsid w:val="00850DAA"/>
    <w:rsid w:val="00850F63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70B"/>
    <w:rsid w:val="00855885"/>
    <w:rsid w:val="008558CB"/>
    <w:rsid w:val="00855ADF"/>
    <w:rsid w:val="00856714"/>
    <w:rsid w:val="0085691E"/>
    <w:rsid w:val="00856DFE"/>
    <w:rsid w:val="00857A4B"/>
    <w:rsid w:val="00857BD7"/>
    <w:rsid w:val="00857C41"/>
    <w:rsid w:val="00857C61"/>
    <w:rsid w:val="00857FE3"/>
    <w:rsid w:val="00860490"/>
    <w:rsid w:val="008604A7"/>
    <w:rsid w:val="00860759"/>
    <w:rsid w:val="00860DDA"/>
    <w:rsid w:val="00860DF3"/>
    <w:rsid w:val="008610C4"/>
    <w:rsid w:val="008615A5"/>
    <w:rsid w:val="00861B0E"/>
    <w:rsid w:val="00862369"/>
    <w:rsid w:val="008623E9"/>
    <w:rsid w:val="0086261D"/>
    <w:rsid w:val="008626ED"/>
    <w:rsid w:val="00862C52"/>
    <w:rsid w:val="0086301B"/>
    <w:rsid w:val="00863CA4"/>
    <w:rsid w:val="008640E5"/>
    <w:rsid w:val="00864135"/>
    <w:rsid w:val="00864A69"/>
    <w:rsid w:val="00864A9E"/>
    <w:rsid w:val="00864DB6"/>
    <w:rsid w:val="0086536D"/>
    <w:rsid w:val="00865505"/>
    <w:rsid w:val="0086572F"/>
    <w:rsid w:val="008658B5"/>
    <w:rsid w:val="008659D3"/>
    <w:rsid w:val="0086677E"/>
    <w:rsid w:val="00866AB2"/>
    <w:rsid w:val="0086752A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41B4"/>
    <w:rsid w:val="00874209"/>
    <w:rsid w:val="008743DC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7673"/>
    <w:rsid w:val="008777E8"/>
    <w:rsid w:val="00877D29"/>
    <w:rsid w:val="0088006B"/>
    <w:rsid w:val="00880203"/>
    <w:rsid w:val="0088089E"/>
    <w:rsid w:val="00880B57"/>
    <w:rsid w:val="00880D51"/>
    <w:rsid w:val="00880DF8"/>
    <w:rsid w:val="008812BE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716"/>
    <w:rsid w:val="0088483B"/>
    <w:rsid w:val="00884A3C"/>
    <w:rsid w:val="008850B7"/>
    <w:rsid w:val="00885258"/>
    <w:rsid w:val="00885906"/>
    <w:rsid w:val="00885A3C"/>
    <w:rsid w:val="00885B3C"/>
    <w:rsid w:val="008861F8"/>
    <w:rsid w:val="00886277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738"/>
    <w:rsid w:val="00893095"/>
    <w:rsid w:val="008937E9"/>
    <w:rsid w:val="00893D52"/>
    <w:rsid w:val="00893E24"/>
    <w:rsid w:val="00894907"/>
    <w:rsid w:val="00894F74"/>
    <w:rsid w:val="008951A9"/>
    <w:rsid w:val="0089548D"/>
    <w:rsid w:val="00895594"/>
    <w:rsid w:val="00895B62"/>
    <w:rsid w:val="008961CD"/>
    <w:rsid w:val="008967BD"/>
    <w:rsid w:val="00896C22"/>
    <w:rsid w:val="00896D1A"/>
    <w:rsid w:val="00896D1C"/>
    <w:rsid w:val="00897110"/>
    <w:rsid w:val="0089724B"/>
    <w:rsid w:val="008972E6"/>
    <w:rsid w:val="0089747B"/>
    <w:rsid w:val="00897494"/>
    <w:rsid w:val="00897B48"/>
    <w:rsid w:val="00897D03"/>
    <w:rsid w:val="00897D39"/>
    <w:rsid w:val="008A0150"/>
    <w:rsid w:val="008A075A"/>
    <w:rsid w:val="008A097B"/>
    <w:rsid w:val="008A1C25"/>
    <w:rsid w:val="008A26EE"/>
    <w:rsid w:val="008A28E4"/>
    <w:rsid w:val="008A2AC5"/>
    <w:rsid w:val="008A2D55"/>
    <w:rsid w:val="008A35F4"/>
    <w:rsid w:val="008A3842"/>
    <w:rsid w:val="008A38CD"/>
    <w:rsid w:val="008A38F1"/>
    <w:rsid w:val="008A3A23"/>
    <w:rsid w:val="008A4077"/>
    <w:rsid w:val="008A4132"/>
    <w:rsid w:val="008A4740"/>
    <w:rsid w:val="008A4B04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E02"/>
    <w:rsid w:val="008B5ECB"/>
    <w:rsid w:val="008B65AC"/>
    <w:rsid w:val="008B65C1"/>
    <w:rsid w:val="008B6765"/>
    <w:rsid w:val="008B6ECA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3C7"/>
    <w:rsid w:val="008C344F"/>
    <w:rsid w:val="008C34DF"/>
    <w:rsid w:val="008C4171"/>
    <w:rsid w:val="008C41D4"/>
    <w:rsid w:val="008C4598"/>
    <w:rsid w:val="008C464E"/>
    <w:rsid w:val="008C4D2C"/>
    <w:rsid w:val="008C4FC2"/>
    <w:rsid w:val="008C4FFB"/>
    <w:rsid w:val="008C5131"/>
    <w:rsid w:val="008C5507"/>
    <w:rsid w:val="008C553B"/>
    <w:rsid w:val="008C5586"/>
    <w:rsid w:val="008C624F"/>
    <w:rsid w:val="008C6CE0"/>
    <w:rsid w:val="008C709E"/>
    <w:rsid w:val="008C743B"/>
    <w:rsid w:val="008D07DE"/>
    <w:rsid w:val="008D08AB"/>
    <w:rsid w:val="008D0E1C"/>
    <w:rsid w:val="008D11C8"/>
    <w:rsid w:val="008D1279"/>
    <w:rsid w:val="008D177D"/>
    <w:rsid w:val="008D1E03"/>
    <w:rsid w:val="008D215C"/>
    <w:rsid w:val="008D2AC6"/>
    <w:rsid w:val="008D2C38"/>
    <w:rsid w:val="008D35A2"/>
    <w:rsid w:val="008D36D5"/>
    <w:rsid w:val="008D3AE3"/>
    <w:rsid w:val="008D3DE1"/>
    <w:rsid w:val="008D4712"/>
    <w:rsid w:val="008D479A"/>
    <w:rsid w:val="008D50A0"/>
    <w:rsid w:val="008D52B9"/>
    <w:rsid w:val="008D5528"/>
    <w:rsid w:val="008D5714"/>
    <w:rsid w:val="008D5EFE"/>
    <w:rsid w:val="008D61AC"/>
    <w:rsid w:val="008D68BB"/>
    <w:rsid w:val="008D694B"/>
    <w:rsid w:val="008D6E4A"/>
    <w:rsid w:val="008D6E83"/>
    <w:rsid w:val="008D7063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4EA"/>
    <w:rsid w:val="008E159C"/>
    <w:rsid w:val="008E182D"/>
    <w:rsid w:val="008E18DE"/>
    <w:rsid w:val="008E1AC1"/>
    <w:rsid w:val="008E1B31"/>
    <w:rsid w:val="008E1DD8"/>
    <w:rsid w:val="008E3088"/>
    <w:rsid w:val="008E3254"/>
    <w:rsid w:val="008E3412"/>
    <w:rsid w:val="008E3448"/>
    <w:rsid w:val="008E3AAA"/>
    <w:rsid w:val="008E3EB8"/>
    <w:rsid w:val="008E3FE1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23"/>
    <w:rsid w:val="008E6089"/>
    <w:rsid w:val="008E628A"/>
    <w:rsid w:val="008E6AC7"/>
    <w:rsid w:val="008E734C"/>
    <w:rsid w:val="008E75D5"/>
    <w:rsid w:val="008E7727"/>
    <w:rsid w:val="008E786D"/>
    <w:rsid w:val="008F016D"/>
    <w:rsid w:val="008F02DA"/>
    <w:rsid w:val="008F0364"/>
    <w:rsid w:val="008F071E"/>
    <w:rsid w:val="008F0B9E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515"/>
    <w:rsid w:val="008F656D"/>
    <w:rsid w:val="008F693C"/>
    <w:rsid w:val="008F6C40"/>
    <w:rsid w:val="008F6FD8"/>
    <w:rsid w:val="008F6FFF"/>
    <w:rsid w:val="008F76BF"/>
    <w:rsid w:val="008F7828"/>
    <w:rsid w:val="008F7EC8"/>
    <w:rsid w:val="009001B4"/>
    <w:rsid w:val="00900245"/>
    <w:rsid w:val="0090027F"/>
    <w:rsid w:val="00900609"/>
    <w:rsid w:val="00900B33"/>
    <w:rsid w:val="00900D6C"/>
    <w:rsid w:val="00900FC1"/>
    <w:rsid w:val="009014F9"/>
    <w:rsid w:val="009017C4"/>
    <w:rsid w:val="00901885"/>
    <w:rsid w:val="00902221"/>
    <w:rsid w:val="00902452"/>
    <w:rsid w:val="00902677"/>
    <w:rsid w:val="00902930"/>
    <w:rsid w:val="00902D3E"/>
    <w:rsid w:val="00902D9A"/>
    <w:rsid w:val="00903135"/>
    <w:rsid w:val="00903231"/>
    <w:rsid w:val="00903779"/>
    <w:rsid w:val="009037C9"/>
    <w:rsid w:val="009039F6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E82"/>
    <w:rsid w:val="00907ED5"/>
    <w:rsid w:val="0091045C"/>
    <w:rsid w:val="009104A0"/>
    <w:rsid w:val="0091091C"/>
    <w:rsid w:val="00910B43"/>
    <w:rsid w:val="00910C8C"/>
    <w:rsid w:val="00910EF8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BCE"/>
    <w:rsid w:val="00914C06"/>
    <w:rsid w:val="00914EA0"/>
    <w:rsid w:val="00914F45"/>
    <w:rsid w:val="009155EA"/>
    <w:rsid w:val="009160BE"/>
    <w:rsid w:val="009161E4"/>
    <w:rsid w:val="0091630C"/>
    <w:rsid w:val="00916660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200F7"/>
    <w:rsid w:val="00920B71"/>
    <w:rsid w:val="00920F75"/>
    <w:rsid w:val="009210B9"/>
    <w:rsid w:val="009212E9"/>
    <w:rsid w:val="009214A0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2F9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646"/>
    <w:rsid w:val="00926B90"/>
    <w:rsid w:val="00926F5D"/>
    <w:rsid w:val="009277CA"/>
    <w:rsid w:val="009278CD"/>
    <w:rsid w:val="00927921"/>
    <w:rsid w:val="00927AA9"/>
    <w:rsid w:val="00927CAC"/>
    <w:rsid w:val="00927FAC"/>
    <w:rsid w:val="00930254"/>
    <w:rsid w:val="00930A23"/>
    <w:rsid w:val="00930D39"/>
    <w:rsid w:val="00930D8C"/>
    <w:rsid w:val="00931527"/>
    <w:rsid w:val="00931E8A"/>
    <w:rsid w:val="00932709"/>
    <w:rsid w:val="00932F69"/>
    <w:rsid w:val="00933091"/>
    <w:rsid w:val="0093361D"/>
    <w:rsid w:val="009342D2"/>
    <w:rsid w:val="00934597"/>
    <w:rsid w:val="00934670"/>
    <w:rsid w:val="00935054"/>
    <w:rsid w:val="00935077"/>
    <w:rsid w:val="0093522B"/>
    <w:rsid w:val="009353FE"/>
    <w:rsid w:val="00935B8E"/>
    <w:rsid w:val="00935FBC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6E7"/>
    <w:rsid w:val="00941E03"/>
    <w:rsid w:val="00942082"/>
    <w:rsid w:val="0094223B"/>
    <w:rsid w:val="009423A4"/>
    <w:rsid w:val="009426C2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A2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6E2"/>
    <w:rsid w:val="00957810"/>
    <w:rsid w:val="00957860"/>
    <w:rsid w:val="00957BDC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56A"/>
    <w:rsid w:val="009635B1"/>
    <w:rsid w:val="00963E4B"/>
    <w:rsid w:val="009640C7"/>
    <w:rsid w:val="00964387"/>
    <w:rsid w:val="0096488B"/>
    <w:rsid w:val="00964BDC"/>
    <w:rsid w:val="00964E0C"/>
    <w:rsid w:val="0096521E"/>
    <w:rsid w:val="0096526A"/>
    <w:rsid w:val="009655DC"/>
    <w:rsid w:val="00965806"/>
    <w:rsid w:val="009658E6"/>
    <w:rsid w:val="00965CE5"/>
    <w:rsid w:val="00965D0D"/>
    <w:rsid w:val="00965D73"/>
    <w:rsid w:val="0096604C"/>
    <w:rsid w:val="009661C1"/>
    <w:rsid w:val="009666AD"/>
    <w:rsid w:val="00966900"/>
    <w:rsid w:val="0096712D"/>
    <w:rsid w:val="009674FB"/>
    <w:rsid w:val="009675F0"/>
    <w:rsid w:val="009700BD"/>
    <w:rsid w:val="009704BF"/>
    <w:rsid w:val="00970BBE"/>
    <w:rsid w:val="00970C00"/>
    <w:rsid w:val="009713E2"/>
    <w:rsid w:val="009714B8"/>
    <w:rsid w:val="00971804"/>
    <w:rsid w:val="0097229C"/>
    <w:rsid w:val="009728DC"/>
    <w:rsid w:val="0097331C"/>
    <w:rsid w:val="00973B6A"/>
    <w:rsid w:val="00973D79"/>
    <w:rsid w:val="00973F33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66B8"/>
    <w:rsid w:val="009769C9"/>
    <w:rsid w:val="0097730D"/>
    <w:rsid w:val="00977413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CB7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40"/>
    <w:rsid w:val="009914FF"/>
    <w:rsid w:val="009915BA"/>
    <w:rsid w:val="00991B4C"/>
    <w:rsid w:val="00991B73"/>
    <w:rsid w:val="00991BE9"/>
    <w:rsid w:val="00992176"/>
    <w:rsid w:val="009925B1"/>
    <w:rsid w:val="0099279C"/>
    <w:rsid w:val="00992984"/>
    <w:rsid w:val="00992C8D"/>
    <w:rsid w:val="00992F19"/>
    <w:rsid w:val="009933BC"/>
    <w:rsid w:val="00993512"/>
    <w:rsid w:val="009945E2"/>
    <w:rsid w:val="00995FE2"/>
    <w:rsid w:val="00997026"/>
    <w:rsid w:val="009973B9"/>
    <w:rsid w:val="009976FA"/>
    <w:rsid w:val="00997745"/>
    <w:rsid w:val="00997FF0"/>
    <w:rsid w:val="009A0737"/>
    <w:rsid w:val="009A08D2"/>
    <w:rsid w:val="009A0A8B"/>
    <w:rsid w:val="009A0DDA"/>
    <w:rsid w:val="009A10F2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3BE"/>
    <w:rsid w:val="009A27A7"/>
    <w:rsid w:val="009A33F9"/>
    <w:rsid w:val="009A3763"/>
    <w:rsid w:val="009A3B6B"/>
    <w:rsid w:val="009A3C3C"/>
    <w:rsid w:val="009A463F"/>
    <w:rsid w:val="009A46F2"/>
    <w:rsid w:val="009A4B60"/>
    <w:rsid w:val="009A5A7E"/>
    <w:rsid w:val="009A6237"/>
    <w:rsid w:val="009A6B67"/>
    <w:rsid w:val="009A75AF"/>
    <w:rsid w:val="009A775D"/>
    <w:rsid w:val="009A7768"/>
    <w:rsid w:val="009A7813"/>
    <w:rsid w:val="009A7CA1"/>
    <w:rsid w:val="009B08BD"/>
    <w:rsid w:val="009B0DBC"/>
    <w:rsid w:val="009B0EB7"/>
    <w:rsid w:val="009B15EC"/>
    <w:rsid w:val="009B2373"/>
    <w:rsid w:val="009B24A2"/>
    <w:rsid w:val="009B29E7"/>
    <w:rsid w:val="009B2B65"/>
    <w:rsid w:val="009B2EE5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9B3"/>
    <w:rsid w:val="009C2743"/>
    <w:rsid w:val="009C2DF3"/>
    <w:rsid w:val="009C3401"/>
    <w:rsid w:val="009C3418"/>
    <w:rsid w:val="009C3546"/>
    <w:rsid w:val="009C36E3"/>
    <w:rsid w:val="009C3967"/>
    <w:rsid w:val="009C3CB8"/>
    <w:rsid w:val="009C3F05"/>
    <w:rsid w:val="009C41C4"/>
    <w:rsid w:val="009C4271"/>
    <w:rsid w:val="009C488D"/>
    <w:rsid w:val="009C4A23"/>
    <w:rsid w:val="009C4AFB"/>
    <w:rsid w:val="009C4CD5"/>
    <w:rsid w:val="009C4D34"/>
    <w:rsid w:val="009C57C7"/>
    <w:rsid w:val="009C586F"/>
    <w:rsid w:val="009C58F7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E5B"/>
    <w:rsid w:val="009D02FF"/>
    <w:rsid w:val="009D0924"/>
    <w:rsid w:val="009D118B"/>
    <w:rsid w:val="009D12F0"/>
    <w:rsid w:val="009D1438"/>
    <w:rsid w:val="009D17F6"/>
    <w:rsid w:val="009D19B0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745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43A"/>
    <w:rsid w:val="009D7713"/>
    <w:rsid w:val="009D77FE"/>
    <w:rsid w:val="009D790F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30B5"/>
    <w:rsid w:val="009E34F0"/>
    <w:rsid w:val="009E3517"/>
    <w:rsid w:val="009E3884"/>
    <w:rsid w:val="009E3992"/>
    <w:rsid w:val="009E3A17"/>
    <w:rsid w:val="009E3B08"/>
    <w:rsid w:val="009E413A"/>
    <w:rsid w:val="009E430F"/>
    <w:rsid w:val="009E4421"/>
    <w:rsid w:val="009E458D"/>
    <w:rsid w:val="009E5047"/>
    <w:rsid w:val="009E5720"/>
    <w:rsid w:val="009E5AA8"/>
    <w:rsid w:val="009E5D5B"/>
    <w:rsid w:val="009E66FE"/>
    <w:rsid w:val="009E69FD"/>
    <w:rsid w:val="009E6EC0"/>
    <w:rsid w:val="009E7611"/>
    <w:rsid w:val="009E7640"/>
    <w:rsid w:val="009E7864"/>
    <w:rsid w:val="009E7F25"/>
    <w:rsid w:val="009F00E4"/>
    <w:rsid w:val="009F047C"/>
    <w:rsid w:val="009F0C25"/>
    <w:rsid w:val="009F0CBE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D51"/>
    <w:rsid w:val="009F3B11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625E"/>
    <w:rsid w:val="009F6C6C"/>
    <w:rsid w:val="009F6DAD"/>
    <w:rsid w:val="009F73D2"/>
    <w:rsid w:val="009F7C3D"/>
    <w:rsid w:val="00A00381"/>
    <w:rsid w:val="00A009D9"/>
    <w:rsid w:val="00A00BA3"/>
    <w:rsid w:val="00A00E0D"/>
    <w:rsid w:val="00A0101A"/>
    <w:rsid w:val="00A01C66"/>
    <w:rsid w:val="00A020E3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4034"/>
    <w:rsid w:val="00A04DE1"/>
    <w:rsid w:val="00A04DED"/>
    <w:rsid w:val="00A05321"/>
    <w:rsid w:val="00A05922"/>
    <w:rsid w:val="00A059A6"/>
    <w:rsid w:val="00A05A01"/>
    <w:rsid w:val="00A05E9C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A2A"/>
    <w:rsid w:val="00A20A6A"/>
    <w:rsid w:val="00A20DFA"/>
    <w:rsid w:val="00A215A5"/>
    <w:rsid w:val="00A22054"/>
    <w:rsid w:val="00A22590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E9"/>
    <w:rsid w:val="00A2524B"/>
    <w:rsid w:val="00A266EB"/>
    <w:rsid w:val="00A26A33"/>
    <w:rsid w:val="00A26C18"/>
    <w:rsid w:val="00A26FAD"/>
    <w:rsid w:val="00A273BE"/>
    <w:rsid w:val="00A274B4"/>
    <w:rsid w:val="00A278D6"/>
    <w:rsid w:val="00A30A42"/>
    <w:rsid w:val="00A30ACE"/>
    <w:rsid w:val="00A30B63"/>
    <w:rsid w:val="00A31081"/>
    <w:rsid w:val="00A311F4"/>
    <w:rsid w:val="00A3133A"/>
    <w:rsid w:val="00A316DD"/>
    <w:rsid w:val="00A31D87"/>
    <w:rsid w:val="00A32053"/>
    <w:rsid w:val="00A32D22"/>
    <w:rsid w:val="00A33829"/>
    <w:rsid w:val="00A33C38"/>
    <w:rsid w:val="00A3427C"/>
    <w:rsid w:val="00A3468D"/>
    <w:rsid w:val="00A34DF9"/>
    <w:rsid w:val="00A352BF"/>
    <w:rsid w:val="00A35A35"/>
    <w:rsid w:val="00A35C62"/>
    <w:rsid w:val="00A35F9D"/>
    <w:rsid w:val="00A363C4"/>
    <w:rsid w:val="00A364C9"/>
    <w:rsid w:val="00A36673"/>
    <w:rsid w:val="00A36C6C"/>
    <w:rsid w:val="00A36E88"/>
    <w:rsid w:val="00A3717B"/>
    <w:rsid w:val="00A376AB"/>
    <w:rsid w:val="00A378B4"/>
    <w:rsid w:val="00A4013D"/>
    <w:rsid w:val="00A40C1B"/>
    <w:rsid w:val="00A40FFE"/>
    <w:rsid w:val="00A4113E"/>
    <w:rsid w:val="00A414CA"/>
    <w:rsid w:val="00A41818"/>
    <w:rsid w:val="00A41E01"/>
    <w:rsid w:val="00A422CC"/>
    <w:rsid w:val="00A4283A"/>
    <w:rsid w:val="00A42B13"/>
    <w:rsid w:val="00A42FB1"/>
    <w:rsid w:val="00A43E8E"/>
    <w:rsid w:val="00A44181"/>
    <w:rsid w:val="00A44345"/>
    <w:rsid w:val="00A44B10"/>
    <w:rsid w:val="00A44B35"/>
    <w:rsid w:val="00A4504C"/>
    <w:rsid w:val="00A4509A"/>
    <w:rsid w:val="00A4517D"/>
    <w:rsid w:val="00A462C1"/>
    <w:rsid w:val="00A47C0E"/>
    <w:rsid w:val="00A502B7"/>
    <w:rsid w:val="00A5032F"/>
    <w:rsid w:val="00A50BA6"/>
    <w:rsid w:val="00A514AD"/>
    <w:rsid w:val="00A51C44"/>
    <w:rsid w:val="00A51F95"/>
    <w:rsid w:val="00A523C0"/>
    <w:rsid w:val="00A53606"/>
    <w:rsid w:val="00A5419C"/>
    <w:rsid w:val="00A544D6"/>
    <w:rsid w:val="00A5495D"/>
    <w:rsid w:val="00A54EC9"/>
    <w:rsid w:val="00A54FCD"/>
    <w:rsid w:val="00A553EF"/>
    <w:rsid w:val="00A561FF"/>
    <w:rsid w:val="00A56344"/>
    <w:rsid w:val="00A56993"/>
    <w:rsid w:val="00A56AF6"/>
    <w:rsid w:val="00A56B12"/>
    <w:rsid w:val="00A56C8A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132D"/>
    <w:rsid w:val="00A6151F"/>
    <w:rsid w:val="00A62272"/>
    <w:rsid w:val="00A622EB"/>
    <w:rsid w:val="00A62319"/>
    <w:rsid w:val="00A62733"/>
    <w:rsid w:val="00A62A92"/>
    <w:rsid w:val="00A62F16"/>
    <w:rsid w:val="00A6349D"/>
    <w:rsid w:val="00A6372C"/>
    <w:rsid w:val="00A638C6"/>
    <w:rsid w:val="00A63BED"/>
    <w:rsid w:val="00A63C71"/>
    <w:rsid w:val="00A63E2D"/>
    <w:rsid w:val="00A64257"/>
    <w:rsid w:val="00A6458C"/>
    <w:rsid w:val="00A648EF"/>
    <w:rsid w:val="00A64C63"/>
    <w:rsid w:val="00A64D31"/>
    <w:rsid w:val="00A64E10"/>
    <w:rsid w:val="00A651DB"/>
    <w:rsid w:val="00A6555C"/>
    <w:rsid w:val="00A65562"/>
    <w:rsid w:val="00A655BF"/>
    <w:rsid w:val="00A659AD"/>
    <w:rsid w:val="00A661D8"/>
    <w:rsid w:val="00A666D3"/>
    <w:rsid w:val="00A66C9C"/>
    <w:rsid w:val="00A66FAE"/>
    <w:rsid w:val="00A670F2"/>
    <w:rsid w:val="00A6719D"/>
    <w:rsid w:val="00A67C81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FD3"/>
    <w:rsid w:val="00A744B0"/>
    <w:rsid w:val="00A745FD"/>
    <w:rsid w:val="00A747D2"/>
    <w:rsid w:val="00A749D1"/>
    <w:rsid w:val="00A75789"/>
    <w:rsid w:val="00A75AB2"/>
    <w:rsid w:val="00A75AE1"/>
    <w:rsid w:val="00A76045"/>
    <w:rsid w:val="00A7660D"/>
    <w:rsid w:val="00A769D1"/>
    <w:rsid w:val="00A76A3E"/>
    <w:rsid w:val="00A76F73"/>
    <w:rsid w:val="00A77DED"/>
    <w:rsid w:val="00A77FB7"/>
    <w:rsid w:val="00A804BE"/>
    <w:rsid w:val="00A80D0C"/>
    <w:rsid w:val="00A80DF2"/>
    <w:rsid w:val="00A81695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2D7"/>
    <w:rsid w:val="00A90678"/>
    <w:rsid w:val="00A90893"/>
    <w:rsid w:val="00A90EA6"/>
    <w:rsid w:val="00A914F5"/>
    <w:rsid w:val="00A91500"/>
    <w:rsid w:val="00A91573"/>
    <w:rsid w:val="00A91C97"/>
    <w:rsid w:val="00A91CFB"/>
    <w:rsid w:val="00A91D69"/>
    <w:rsid w:val="00A925A9"/>
    <w:rsid w:val="00A92753"/>
    <w:rsid w:val="00A92B60"/>
    <w:rsid w:val="00A9323F"/>
    <w:rsid w:val="00A9345C"/>
    <w:rsid w:val="00A936AF"/>
    <w:rsid w:val="00A937B8"/>
    <w:rsid w:val="00A93879"/>
    <w:rsid w:val="00A93975"/>
    <w:rsid w:val="00A93E12"/>
    <w:rsid w:val="00A94461"/>
    <w:rsid w:val="00A9468C"/>
    <w:rsid w:val="00A94BB1"/>
    <w:rsid w:val="00A955EF"/>
    <w:rsid w:val="00A957B6"/>
    <w:rsid w:val="00A96B79"/>
    <w:rsid w:val="00A96FAA"/>
    <w:rsid w:val="00A972B8"/>
    <w:rsid w:val="00A97687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E68"/>
    <w:rsid w:val="00AA606D"/>
    <w:rsid w:val="00AA614A"/>
    <w:rsid w:val="00AA63E5"/>
    <w:rsid w:val="00AA68C6"/>
    <w:rsid w:val="00AA6F55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BCB"/>
    <w:rsid w:val="00AB2F07"/>
    <w:rsid w:val="00AB452B"/>
    <w:rsid w:val="00AB45F9"/>
    <w:rsid w:val="00AB50AE"/>
    <w:rsid w:val="00AB5252"/>
    <w:rsid w:val="00AB53FC"/>
    <w:rsid w:val="00AB5565"/>
    <w:rsid w:val="00AB558E"/>
    <w:rsid w:val="00AB587F"/>
    <w:rsid w:val="00AB5986"/>
    <w:rsid w:val="00AB5991"/>
    <w:rsid w:val="00AB59D1"/>
    <w:rsid w:val="00AB6351"/>
    <w:rsid w:val="00AB672E"/>
    <w:rsid w:val="00AB692B"/>
    <w:rsid w:val="00AB6C41"/>
    <w:rsid w:val="00AB7378"/>
    <w:rsid w:val="00AB7538"/>
    <w:rsid w:val="00AB7597"/>
    <w:rsid w:val="00AB78AD"/>
    <w:rsid w:val="00AB7E4E"/>
    <w:rsid w:val="00AC036D"/>
    <w:rsid w:val="00AC0594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E9C"/>
    <w:rsid w:val="00AC35C0"/>
    <w:rsid w:val="00AC43B7"/>
    <w:rsid w:val="00AC4F02"/>
    <w:rsid w:val="00AC4F04"/>
    <w:rsid w:val="00AC4FC5"/>
    <w:rsid w:val="00AC500B"/>
    <w:rsid w:val="00AC50AB"/>
    <w:rsid w:val="00AC56DC"/>
    <w:rsid w:val="00AC5871"/>
    <w:rsid w:val="00AC5B1B"/>
    <w:rsid w:val="00AC6DD6"/>
    <w:rsid w:val="00AC74AA"/>
    <w:rsid w:val="00AC7896"/>
    <w:rsid w:val="00AC7CD6"/>
    <w:rsid w:val="00AD0975"/>
    <w:rsid w:val="00AD0B4D"/>
    <w:rsid w:val="00AD0E58"/>
    <w:rsid w:val="00AD17B9"/>
    <w:rsid w:val="00AD1DB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14C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E073A"/>
    <w:rsid w:val="00AE0792"/>
    <w:rsid w:val="00AE08D4"/>
    <w:rsid w:val="00AE12C8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A7D"/>
    <w:rsid w:val="00AE3F5C"/>
    <w:rsid w:val="00AE3F8C"/>
    <w:rsid w:val="00AE403A"/>
    <w:rsid w:val="00AE4955"/>
    <w:rsid w:val="00AE4EBE"/>
    <w:rsid w:val="00AE542B"/>
    <w:rsid w:val="00AE55FB"/>
    <w:rsid w:val="00AE5A30"/>
    <w:rsid w:val="00AE5E4F"/>
    <w:rsid w:val="00AE6383"/>
    <w:rsid w:val="00AE64FD"/>
    <w:rsid w:val="00AE6D3F"/>
    <w:rsid w:val="00AE7803"/>
    <w:rsid w:val="00AE7BA9"/>
    <w:rsid w:val="00AE7E41"/>
    <w:rsid w:val="00AF026A"/>
    <w:rsid w:val="00AF096D"/>
    <w:rsid w:val="00AF0E8A"/>
    <w:rsid w:val="00AF0F85"/>
    <w:rsid w:val="00AF1806"/>
    <w:rsid w:val="00AF219E"/>
    <w:rsid w:val="00AF260A"/>
    <w:rsid w:val="00AF28BC"/>
    <w:rsid w:val="00AF29BA"/>
    <w:rsid w:val="00AF2A1A"/>
    <w:rsid w:val="00AF2AFB"/>
    <w:rsid w:val="00AF2D26"/>
    <w:rsid w:val="00AF2E73"/>
    <w:rsid w:val="00AF2E85"/>
    <w:rsid w:val="00AF4089"/>
    <w:rsid w:val="00AF471E"/>
    <w:rsid w:val="00AF47AA"/>
    <w:rsid w:val="00AF4FE4"/>
    <w:rsid w:val="00AF52C0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B6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E23"/>
    <w:rsid w:val="00B02246"/>
    <w:rsid w:val="00B022FE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F34"/>
    <w:rsid w:val="00B061F6"/>
    <w:rsid w:val="00B067B1"/>
    <w:rsid w:val="00B06FDD"/>
    <w:rsid w:val="00B07873"/>
    <w:rsid w:val="00B07C3F"/>
    <w:rsid w:val="00B07D05"/>
    <w:rsid w:val="00B07D91"/>
    <w:rsid w:val="00B07E24"/>
    <w:rsid w:val="00B100C8"/>
    <w:rsid w:val="00B10143"/>
    <w:rsid w:val="00B10335"/>
    <w:rsid w:val="00B10480"/>
    <w:rsid w:val="00B109D5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9C2"/>
    <w:rsid w:val="00B13DF6"/>
    <w:rsid w:val="00B13E09"/>
    <w:rsid w:val="00B13FBE"/>
    <w:rsid w:val="00B1406D"/>
    <w:rsid w:val="00B144DB"/>
    <w:rsid w:val="00B14A76"/>
    <w:rsid w:val="00B14EF3"/>
    <w:rsid w:val="00B15016"/>
    <w:rsid w:val="00B15197"/>
    <w:rsid w:val="00B15499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DB"/>
    <w:rsid w:val="00B22EAB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25D"/>
    <w:rsid w:val="00B263B4"/>
    <w:rsid w:val="00B266CD"/>
    <w:rsid w:val="00B26A96"/>
    <w:rsid w:val="00B26CFB"/>
    <w:rsid w:val="00B27073"/>
    <w:rsid w:val="00B2733B"/>
    <w:rsid w:val="00B27B3A"/>
    <w:rsid w:val="00B27E2D"/>
    <w:rsid w:val="00B27F36"/>
    <w:rsid w:val="00B27F97"/>
    <w:rsid w:val="00B30296"/>
    <w:rsid w:val="00B3102D"/>
    <w:rsid w:val="00B31799"/>
    <w:rsid w:val="00B317F7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E52"/>
    <w:rsid w:val="00B3732D"/>
    <w:rsid w:val="00B37398"/>
    <w:rsid w:val="00B37CDA"/>
    <w:rsid w:val="00B401C9"/>
    <w:rsid w:val="00B4023C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986"/>
    <w:rsid w:val="00B43A9D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CFD"/>
    <w:rsid w:val="00B479F7"/>
    <w:rsid w:val="00B501C1"/>
    <w:rsid w:val="00B50306"/>
    <w:rsid w:val="00B507F0"/>
    <w:rsid w:val="00B50BAE"/>
    <w:rsid w:val="00B50E9E"/>
    <w:rsid w:val="00B511B3"/>
    <w:rsid w:val="00B524BE"/>
    <w:rsid w:val="00B52584"/>
    <w:rsid w:val="00B53885"/>
    <w:rsid w:val="00B53897"/>
    <w:rsid w:val="00B53A52"/>
    <w:rsid w:val="00B53C88"/>
    <w:rsid w:val="00B53D0D"/>
    <w:rsid w:val="00B53D28"/>
    <w:rsid w:val="00B54091"/>
    <w:rsid w:val="00B54DB3"/>
    <w:rsid w:val="00B54E09"/>
    <w:rsid w:val="00B54FDD"/>
    <w:rsid w:val="00B550D2"/>
    <w:rsid w:val="00B55444"/>
    <w:rsid w:val="00B559E8"/>
    <w:rsid w:val="00B55ADF"/>
    <w:rsid w:val="00B55B42"/>
    <w:rsid w:val="00B55C8A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84"/>
    <w:rsid w:val="00B6277D"/>
    <w:rsid w:val="00B62C36"/>
    <w:rsid w:val="00B62D82"/>
    <w:rsid w:val="00B63720"/>
    <w:rsid w:val="00B63F6D"/>
    <w:rsid w:val="00B6436C"/>
    <w:rsid w:val="00B6437C"/>
    <w:rsid w:val="00B64418"/>
    <w:rsid w:val="00B64905"/>
    <w:rsid w:val="00B64F50"/>
    <w:rsid w:val="00B65295"/>
    <w:rsid w:val="00B65A45"/>
    <w:rsid w:val="00B65C20"/>
    <w:rsid w:val="00B65F74"/>
    <w:rsid w:val="00B66411"/>
    <w:rsid w:val="00B6693F"/>
    <w:rsid w:val="00B674B6"/>
    <w:rsid w:val="00B67507"/>
    <w:rsid w:val="00B67767"/>
    <w:rsid w:val="00B71404"/>
    <w:rsid w:val="00B71580"/>
    <w:rsid w:val="00B71654"/>
    <w:rsid w:val="00B72700"/>
    <w:rsid w:val="00B72D1F"/>
    <w:rsid w:val="00B72D2D"/>
    <w:rsid w:val="00B732BB"/>
    <w:rsid w:val="00B734F6"/>
    <w:rsid w:val="00B73969"/>
    <w:rsid w:val="00B73A26"/>
    <w:rsid w:val="00B7424D"/>
    <w:rsid w:val="00B749CD"/>
    <w:rsid w:val="00B75037"/>
    <w:rsid w:val="00B75841"/>
    <w:rsid w:val="00B75863"/>
    <w:rsid w:val="00B759E5"/>
    <w:rsid w:val="00B75B58"/>
    <w:rsid w:val="00B761EC"/>
    <w:rsid w:val="00B7643D"/>
    <w:rsid w:val="00B76804"/>
    <w:rsid w:val="00B768A9"/>
    <w:rsid w:val="00B768EA"/>
    <w:rsid w:val="00B76906"/>
    <w:rsid w:val="00B76A73"/>
    <w:rsid w:val="00B76B28"/>
    <w:rsid w:val="00B77E7F"/>
    <w:rsid w:val="00B80A2D"/>
    <w:rsid w:val="00B81024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EAE"/>
    <w:rsid w:val="00B842D0"/>
    <w:rsid w:val="00B8475E"/>
    <w:rsid w:val="00B848A4"/>
    <w:rsid w:val="00B84A1E"/>
    <w:rsid w:val="00B84BCA"/>
    <w:rsid w:val="00B84C46"/>
    <w:rsid w:val="00B84E8B"/>
    <w:rsid w:val="00B85969"/>
    <w:rsid w:val="00B85B57"/>
    <w:rsid w:val="00B86120"/>
    <w:rsid w:val="00B862CC"/>
    <w:rsid w:val="00B8657F"/>
    <w:rsid w:val="00B86605"/>
    <w:rsid w:val="00B86DD5"/>
    <w:rsid w:val="00B86FC1"/>
    <w:rsid w:val="00B8757C"/>
    <w:rsid w:val="00B8771C"/>
    <w:rsid w:val="00B8773E"/>
    <w:rsid w:val="00B87D4B"/>
    <w:rsid w:val="00B87F6B"/>
    <w:rsid w:val="00B906C2"/>
    <w:rsid w:val="00B90A50"/>
    <w:rsid w:val="00B90F05"/>
    <w:rsid w:val="00B9101F"/>
    <w:rsid w:val="00B910AD"/>
    <w:rsid w:val="00B910D2"/>
    <w:rsid w:val="00B9115B"/>
    <w:rsid w:val="00B9134B"/>
    <w:rsid w:val="00B915D5"/>
    <w:rsid w:val="00B9164C"/>
    <w:rsid w:val="00B91D72"/>
    <w:rsid w:val="00B91DA4"/>
    <w:rsid w:val="00B92290"/>
    <w:rsid w:val="00B92D42"/>
    <w:rsid w:val="00B934C8"/>
    <w:rsid w:val="00B9375B"/>
    <w:rsid w:val="00B9385C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FD4"/>
    <w:rsid w:val="00BA11B9"/>
    <w:rsid w:val="00BA1699"/>
    <w:rsid w:val="00BA1731"/>
    <w:rsid w:val="00BA17AC"/>
    <w:rsid w:val="00BA17FE"/>
    <w:rsid w:val="00BA1859"/>
    <w:rsid w:val="00BA1A59"/>
    <w:rsid w:val="00BA1A79"/>
    <w:rsid w:val="00BA1D7D"/>
    <w:rsid w:val="00BA1D8D"/>
    <w:rsid w:val="00BA206F"/>
    <w:rsid w:val="00BA22EA"/>
    <w:rsid w:val="00BA23C2"/>
    <w:rsid w:val="00BA28DF"/>
    <w:rsid w:val="00BA2A20"/>
    <w:rsid w:val="00BA2B84"/>
    <w:rsid w:val="00BA3CC2"/>
    <w:rsid w:val="00BA3F26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B58"/>
    <w:rsid w:val="00BB2DAB"/>
    <w:rsid w:val="00BB402E"/>
    <w:rsid w:val="00BB4044"/>
    <w:rsid w:val="00BB42F0"/>
    <w:rsid w:val="00BB4C9E"/>
    <w:rsid w:val="00BB51F2"/>
    <w:rsid w:val="00BB5254"/>
    <w:rsid w:val="00BB5841"/>
    <w:rsid w:val="00BB5FF9"/>
    <w:rsid w:val="00BB6BB6"/>
    <w:rsid w:val="00BB764B"/>
    <w:rsid w:val="00BB79D4"/>
    <w:rsid w:val="00BB7A31"/>
    <w:rsid w:val="00BB7B2A"/>
    <w:rsid w:val="00BB7BD9"/>
    <w:rsid w:val="00BB7DE8"/>
    <w:rsid w:val="00BC0434"/>
    <w:rsid w:val="00BC059A"/>
    <w:rsid w:val="00BC0AA7"/>
    <w:rsid w:val="00BC0D37"/>
    <w:rsid w:val="00BC0D81"/>
    <w:rsid w:val="00BC1655"/>
    <w:rsid w:val="00BC1AB0"/>
    <w:rsid w:val="00BC1EF3"/>
    <w:rsid w:val="00BC201E"/>
    <w:rsid w:val="00BC228D"/>
    <w:rsid w:val="00BC2319"/>
    <w:rsid w:val="00BC2603"/>
    <w:rsid w:val="00BC2C5A"/>
    <w:rsid w:val="00BC34DE"/>
    <w:rsid w:val="00BC3711"/>
    <w:rsid w:val="00BC3921"/>
    <w:rsid w:val="00BC398D"/>
    <w:rsid w:val="00BC3FB9"/>
    <w:rsid w:val="00BC40B6"/>
    <w:rsid w:val="00BC40C0"/>
    <w:rsid w:val="00BC40D4"/>
    <w:rsid w:val="00BC43DE"/>
    <w:rsid w:val="00BC446A"/>
    <w:rsid w:val="00BC44B6"/>
    <w:rsid w:val="00BC46F1"/>
    <w:rsid w:val="00BC4B5C"/>
    <w:rsid w:val="00BC4BCE"/>
    <w:rsid w:val="00BC5D39"/>
    <w:rsid w:val="00BC64B8"/>
    <w:rsid w:val="00BC6686"/>
    <w:rsid w:val="00BC6DCB"/>
    <w:rsid w:val="00BC7055"/>
    <w:rsid w:val="00BC75CB"/>
    <w:rsid w:val="00BC79D1"/>
    <w:rsid w:val="00BC7D94"/>
    <w:rsid w:val="00BD062A"/>
    <w:rsid w:val="00BD081D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86"/>
    <w:rsid w:val="00BD3E2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EED"/>
    <w:rsid w:val="00BD7221"/>
    <w:rsid w:val="00BD7AE2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932"/>
    <w:rsid w:val="00BE2E89"/>
    <w:rsid w:val="00BE2EA7"/>
    <w:rsid w:val="00BE3D56"/>
    <w:rsid w:val="00BE3F77"/>
    <w:rsid w:val="00BE461B"/>
    <w:rsid w:val="00BE4A52"/>
    <w:rsid w:val="00BE4B0B"/>
    <w:rsid w:val="00BE51DF"/>
    <w:rsid w:val="00BE5255"/>
    <w:rsid w:val="00BE5971"/>
    <w:rsid w:val="00BE5B75"/>
    <w:rsid w:val="00BE5B86"/>
    <w:rsid w:val="00BE6227"/>
    <w:rsid w:val="00BE6316"/>
    <w:rsid w:val="00BE6B9E"/>
    <w:rsid w:val="00BF02FA"/>
    <w:rsid w:val="00BF03F5"/>
    <w:rsid w:val="00BF0542"/>
    <w:rsid w:val="00BF0652"/>
    <w:rsid w:val="00BF07E3"/>
    <w:rsid w:val="00BF092B"/>
    <w:rsid w:val="00BF0A63"/>
    <w:rsid w:val="00BF1280"/>
    <w:rsid w:val="00BF1414"/>
    <w:rsid w:val="00BF15CA"/>
    <w:rsid w:val="00BF1907"/>
    <w:rsid w:val="00BF1C8C"/>
    <w:rsid w:val="00BF1F29"/>
    <w:rsid w:val="00BF2865"/>
    <w:rsid w:val="00BF2FF0"/>
    <w:rsid w:val="00BF36FC"/>
    <w:rsid w:val="00BF3736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2DE"/>
    <w:rsid w:val="00C0143E"/>
    <w:rsid w:val="00C014AA"/>
    <w:rsid w:val="00C019D0"/>
    <w:rsid w:val="00C01DD3"/>
    <w:rsid w:val="00C02611"/>
    <w:rsid w:val="00C02771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A0"/>
    <w:rsid w:val="00C04D0F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4CC"/>
    <w:rsid w:val="00C07992"/>
    <w:rsid w:val="00C07B15"/>
    <w:rsid w:val="00C07C84"/>
    <w:rsid w:val="00C07FD6"/>
    <w:rsid w:val="00C111A3"/>
    <w:rsid w:val="00C11388"/>
    <w:rsid w:val="00C11D0A"/>
    <w:rsid w:val="00C121A3"/>
    <w:rsid w:val="00C123C3"/>
    <w:rsid w:val="00C129BB"/>
    <w:rsid w:val="00C12C66"/>
    <w:rsid w:val="00C131FA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6154"/>
    <w:rsid w:val="00C16243"/>
    <w:rsid w:val="00C16C31"/>
    <w:rsid w:val="00C16EC8"/>
    <w:rsid w:val="00C16F2C"/>
    <w:rsid w:val="00C1715C"/>
    <w:rsid w:val="00C1747A"/>
    <w:rsid w:val="00C17533"/>
    <w:rsid w:val="00C1754E"/>
    <w:rsid w:val="00C17AAB"/>
    <w:rsid w:val="00C20271"/>
    <w:rsid w:val="00C20A58"/>
    <w:rsid w:val="00C20A59"/>
    <w:rsid w:val="00C20ACB"/>
    <w:rsid w:val="00C213AA"/>
    <w:rsid w:val="00C21935"/>
    <w:rsid w:val="00C21CA3"/>
    <w:rsid w:val="00C22108"/>
    <w:rsid w:val="00C221D4"/>
    <w:rsid w:val="00C2251C"/>
    <w:rsid w:val="00C2277D"/>
    <w:rsid w:val="00C22DA5"/>
    <w:rsid w:val="00C22E9D"/>
    <w:rsid w:val="00C233F2"/>
    <w:rsid w:val="00C239DB"/>
    <w:rsid w:val="00C23FAF"/>
    <w:rsid w:val="00C241AE"/>
    <w:rsid w:val="00C253B0"/>
    <w:rsid w:val="00C256C6"/>
    <w:rsid w:val="00C25B08"/>
    <w:rsid w:val="00C25DB1"/>
    <w:rsid w:val="00C25F58"/>
    <w:rsid w:val="00C2602B"/>
    <w:rsid w:val="00C26979"/>
    <w:rsid w:val="00C26A77"/>
    <w:rsid w:val="00C270C9"/>
    <w:rsid w:val="00C273CC"/>
    <w:rsid w:val="00C274D5"/>
    <w:rsid w:val="00C275DD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7FB"/>
    <w:rsid w:val="00C31DA9"/>
    <w:rsid w:val="00C32DDB"/>
    <w:rsid w:val="00C33222"/>
    <w:rsid w:val="00C3346F"/>
    <w:rsid w:val="00C3387E"/>
    <w:rsid w:val="00C3413E"/>
    <w:rsid w:val="00C341C4"/>
    <w:rsid w:val="00C34504"/>
    <w:rsid w:val="00C3480F"/>
    <w:rsid w:val="00C348E5"/>
    <w:rsid w:val="00C352A9"/>
    <w:rsid w:val="00C35BAD"/>
    <w:rsid w:val="00C35E63"/>
    <w:rsid w:val="00C35EFF"/>
    <w:rsid w:val="00C36C87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D2A"/>
    <w:rsid w:val="00C41DF1"/>
    <w:rsid w:val="00C420F4"/>
    <w:rsid w:val="00C42266"/>
    <w:rsid w:val="00C4279B"/>
    <w:rsid w:val="00C42A7D"/>
    <w:rsid w:val="00C42A83"/>
    <w:rsid w:val="00C42EEA"/>
    <w:rsid w:val="00C4330F"/>
    <w:rsid w:val="00C434AD"/>
    <w:rsid w:val="00C43522"/>
    <w:rsid w:val="00C43729"/>
    <w:rsid w:val="00C4374A"/>
    <w:rsid w:val="00C43782"/>
    <w:rsid w:val="00C438CC"/>
    <w:rsid w:val="00C43E69"/>
    <w:rsid w:val="00C43FA4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79E"/>
    <w:rsid w:val="00C46D42"/>
    <w:rsid w:val="00C4708F"/>
    <w:rsid w:val="00C472D5"/>
    <w:rsid w:val="00C47313"/>
    <w:rsid w:val="00C47388"/>
    <w:rsid w:val="00C479CA"/>
    <w:rsid w:val="00C502F9"/>
    <w:rsid w:val="00C50321"/>
    <w:rsid w:val="00C50429"/>
    <w:rsid w:val="00C50874"/>
    <w:rsid w:val="00C50BB3"/>
    <w:rsid w:val="00C51290"/>
    <w:rsid w:val="00C5136E"/>
    <w:rsid w:val="00C513A9"/>
    <w:rsid w:val="00C51453"/>
    <w:rsid w:val="00C515E0"/>
    <w:rsid w:val="00C5164D"/>
    <w:rsid w:val="00C51A61"/>
    <w:rsid w:val="00C5203D"/>
    <w:rsid w:val="00C522C7"/>
    <w:rsid w:val="00C5239A"/>
    <w:rsid w:val="00C5288A"/>
    <w:rsid w:val="00C52AAF"/>
    <w:rsid w:val="00C533DC"/>
    <w:rsid w:val="00C53E25"/>
    <w:rsid w:val="00C540AC"/>
    <w:rsid w:val="00C5427F"/>
    <w:rsid w:val="00C54480"/>
    <w:rsid w:val="00C547A4"/>
    <w:rsid w:val="00C5498D"/>
    <w:rsid w:val="00C54BC6"/>
    <w:rsid w:val="00C55125"/>
    <w:rsid w:val="00C5546E"/>
    <w:rsid w:val="00C55A11"/>
    <w:rsid w:val="00C55B28"/>
    <w:rsid w:val="00C55E23"/>
    <w:rsid w:val="00C5649D"/>
    <w:rsid w:val="00C567A3"/>
    <w:rsid w:val="00C56CCB"/>
    <w:rsid w:val="00C57021"/>
    <w:rsid w:val="00C57311"/>
    <w:rsid w:val="00C57519"/>
    <w:rsid w:val="00C5754A"/>
    <w:rsid w:val="00C576B3"/>
    <w:rsid w:val="00C57A1A"/>
    <w:rsid w:val="00C57AC1"/>
    <w:rsid w:val="00C57D65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3183"/>
    <w:rsid w:val="00C64B52"/>
    <w:rsid w:val="00C654CA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69D"/>
    <w:rsid w:val="00C70CA6"/>
    <w:rsid w:val="00C70D0D"/>
    <w:rsid w:val="00C713B8"/>
    <w:rsid w:val="00C7196B"/>
    <w:rsid w:val="00C71AA9"/>
    <w:rsid w:val="00C7217B"/>
    <w:rsid w:val="00C7223A"/>
    <w:rsid w:val="00C7273A"/>
    <w:rsid w:val="00C729FC"/>
    <w:rsid w:val="00C72D4F"/>
    <w:rsid w:val="00C73000"/>
    <w:rsid w:val="00C731A0"/>
    <w:rsid w:val="00C73A16"/>
    <w:rsid w:val="00C73EB4"/>
    <w:rsid w:val="00C740A2"/>
    <w:rsid w:val="00C740AC"/>
    <w:rsid w:val="00C7416B"/>
    <w:rsid w:val="00C74212"/>
    <w:rsid w:val="00C74DC9"/>
    <w:rsid w:val="00C74DF1"/>
    <w:rsid w:val="00C75247"/>
    <w:rsid w:val="00C75ED7"/>
    <w:rsid w:val="00C76292"/>
    <w:rsid w:val="00C762B0"/>
    <w:rsid w:val="00C76450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F5E"/>
    <w:rsid w:val="00C77F84"/>
    <w:rsid w:val="00C80538"/>
    <w:rsid w:val="00C80902"/>
    <w:rsid w:val="00C80D6F"/>
    <w:rsid w:val="00C81531"/>
    <w:rsid w:val="00C8182B"/>
    <w:rsid w:val="00C82763"/>
    <w:rsid w:val="00C82C05"/>
    <w:rsid w:val="00C82EA8"/>
    <w:rsid w:val="00C8376A"/>
    <w:rsid w:val="00C837D9"/>
    <w:rsid w:val="00C83F83"/>
    <w:rsid w:val="00C84290"/>
    <w:rsid w:val="00C84A8C"/>
    <w:rsid w:val="00C84B42"/>
    <w:rsid w:val="00C84C34"/>
    <w:rsid w:val="00C85344"/>
    <w:rsid w:val="00C85878"/>
    <w:rsid w:val="00C858F7"/>
    <w:rsid w:val="00C85BCB"/>
    <w:rsid w:val="00C85D49"/>
    <w:rsid w:val="00C863F0"/>
    <w:rsid w:val="00C868A2"/>
    <w:rsid w:val="00C86CCC"/>
    <w:rsid w:val="00C870EF"/>
    <w:rsid w:val="00C871A9"/>
    <w:rsid w:val="00C873FD"/>
    <w:rsid w:val="00C90516"/>
    <w:rsid w:val="00C90589"/>
    <w:rsid w:val="00C90C4A"/>
    <w:rsid w:val="00C91494"/>
    <w:rsid w:val="00C914C1"/>
    <w:rsid w:val="00C915BC"/>
    <w:rsid w:val="00C91AD8"/>
    <w:rsid w:val="00C91E44"/>
    <w:rsid w:val="00C9240D"/>
    <w:rsid w:val="00C92F68"/>
    <w:rsid w:val="00C93270"/>
    <w:rsid w:val="00C93376"/>
    <w:rsid w:val="00C93439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A60"/>
    <w:rsid w:val="00C970D8"/>
    <w:rsid w:val="00C970DF"/>
    <w:rsid w:val="00C9772D"/>
    <w:rsid w:val="00C97CBB"/>
    <w:rsid w:val="00C97CC5"/>
    <w:rsid w:val="00C97E6E"/>
    <w:rsid w:val="00C97F6E"/>
    <w:rsid w:val="00CA023A"/>
    <w:rsid w:val="00CA0420"/>
    <w:rsid w:val="00CA0791"/>
    <w:rsid w:val="00CA22FD"/>
    <w:rsid w:val="00CA2DC5"/>
    <w:rsid w:val="00CA2E3C"/>
    <w:rsid w:val="00CA2F5F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931"/>
    <w:rsid w:val="00CA6E59"/>
    <w:rsid w:val="00CA6EEB"/>
    <w:rsid w:val="00CA706A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350"/>
    <w:rsid w:val="00CB1781"/>
    <w:rsid w:val="00CB19E9"/>
    <w:rsid w:val="00CB1A9B"/>
    <w:rsid w:val="00CB1BAC"/>
    <w:rsid w:val="00CB1F10"/>
    <w:rsid w:val="00CB224E"/>
    <w:rsid w:val="00CB272F"/>
    <w:rsid w:val="00CB2946"/>
    <w:rsid w:val="00CB375D"/>
    <w:rsid w:val="00CB37B1"/>
    <w:rsid w:val="00CB49B6"/>
    <w:rsid w:val="00CB4A0A"/>
    <w:rsid w:val="00CB4C23"/>
    <w:rsid w:val="00CB55EF"/>
    <w:rsid w:val="00CB5971"/>
    <w:rsid w:val="00CB60BC"/>
    <w:rsid w:val="00CB63E8"/>
    <w:rsid w:val="00CB6A60"/>
    <w:rsid w:val="00CB6D6A"/>
    <w:rsid w:val="00CB7835"/>
    <w:rsid w:val="00CB7B30"/>
    <w:rsid w:val="00CB7C3E"/>
    <w:rsid w:val="00CC02EB"/>
    <w:rsid w:val="00CC04AF"/>
    <w:rsid w:val="00CC06F6"/>
    <w:rsid w:val="00CC0E7C"/>
    <w:rsid w:val="00CC123D"/>
    <w:rsid w:val="00CC1661"/>
    <w:rsid w:val="00CC17B5"/>
    <w:rsid w:val="00CC1B3D"/>
    <w:rsid w:val="00CC1F36"/>
    <w:rsid w:val="00CC262D"/>
    <w:rsid w:val="00CC286A"/>
    <w:rsid w:val="00CC37C5"/>
    <w:rsid w:val="00CC38F2"/>
    <w:rsid w:val="00CC39D6"/>
    <w:rsid w:val="00CC4742"/>
    <w:rsid w:val="00CC4760"/>
    <w:rsid w:val="00CC4859"/>
    <w:rsid w:val="00CC489F"/>
    <w:rsid w:val="00CC4A70"/>
    <w:rsid w:val="00CC4FE2"/>
    <w:rsid w:val="00CC502F"/>
    <w:rsid w:val="00CC5871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E8E"/>
    <w:rsid w:val="00CD20FB"/>
    <w:rsid w:val="00CD2CAA"/>
    <w:rsid w:val="00CD2FAA"/>
    <w:rsid w:val="00CD30B1"/>
    <w:rsid w:val="00CD3664"/>
    <w:rsid w:val="00CD4622"/>
    <w:rsid w:val="00CD47D2"/>
    <w:rsid w:val="00CD485C"/>
    <w:rsid w:val="00CD49E0"/>
    <w:rsid w:val="00CD4BD7"/>
    <w:rsid w:val="00CD4C58"/>
    <w:rsid w:val="00CD4E09"/>
    <w:rsid w:val="00CD4FD3"/>
    <w:rsid w:val="00CD5DB9"/>
    <w:rsid w:val="00CD639F"/>
    <w:rsid w:val="00CD6668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D5B"/>
    <w:rsid w:val="00CE1260"/>
    <w:rsid w:val="00CE138A"/>
    <w:rsid w:val="00CE1B0E"/>
    <w:rsid w:val="00CE1C1D"/>
    <w:rsid w:val="00CE26AF"/>
    <w:rsid w:val="00CE2751"/>
    <w:rsid w:val="00CE2A03"/>
    <w:rsid w:val="00CE323B"/>
    <w:rsid w:val="00CE348B"/>
    <w:rsid w:val="00CE3495"/>
    <w:rsid w:val="00CE3D05"/>
    <w:rsid w:val="00CE4105"/>
    <w:rsid w:val="00CE4255"/>
    <w:rsid w:val="00CE44BB"/>
    <w:rsid w:val="00CE4514"/>
    <w:rsid w:val="00CE47CC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A8"/>
    <w:rsid w:val="00CE7119"/>
    <w:rsid w:val="00CE74BA"/>
    <w:rsid w:val="00CE7E50"/>
    <w:rsid w:val="00CE7ED4"/>
    <w:rsid w:val="00CF00EC"/>
    <w:rsid w:val="00CF0449"/>
    <w:rsid w:val="00CF07F3"/>
    <w:rsid w:val="00CF0D2F"/>
    <w:rsid w:val="00CF0FDA"/>
    <w:rsid w:val="00CF12A4"/>
    <w:rsid w:val="00CF1784"/>
    <w:rsid w:val="00CF1C27"/>
    <w:rsid w:val="00CF24DD"/>
    <w:rsid w:val="00CF2845"/>
    <w:rsid w:val="00CF28D6"/>
    <w:rsid w:val="00CF2D9A"/>
    <w:rsid w:val="00CF3238"/>
    <w:rsid w:val="00CF34DD"/>
    <w:rsid w:val="00CF3872"/>
    <w:rsid w:val="00CF38D8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D26"/>
    <w:rsid w:val="00CF5D38"/>
    <w:rsid w:val="00CF6785"/>
    <w:rsid w:val="00CF6808"/>
    <w:rsid w:val="00CF6990"/>
    <w:rsid w:val="00CF6CF4"/>
    <w:rsid w:val="00CF6D80"/>
    <w:rsid w:val="00CF6FAB"/>
    <w:rsid w:val="00CF7239"/>
    <w:rsid w:val="00CF73B2"/>
    <w:rsid w:val="00CF7428"/>
    <w:rsid w:val="00CF74E1"/>
    <w:rsid w:val="00CF7E23"/>
    <w:rsid w:val="00D001C5"/>
    <w:rsid w:val="00D003A9"/>
    <w:rsid w:val="00D00473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79B"/>
    <w:rsid w:val="00D03B86"/>
    <w:rsid w:val="00D03F6E"/>
    <w:rsid w:val="00D041F9"/>
    <w:rsid w:val="00D04805"/>
    <w:rsid w:val="00D04BF0"/>
    <w:rsid w:val="00D04F28"/>
    <w:rsid w:val="00D05429"/>
    <w:rsid w:val="00D054FC"/>
    <w:rsid w:val="00D05731"/>
    <w:rsid w:val="00D05BEA"/>
    <w:rsid w:val="00D05C7C"/>
    <w:rsid w:val="00D05E5A"/>
    <w:rsid w:val="00D067A5"/>
    <w:rsid w:val="00D06F61"/>
    <w:rsid w:val="00D0713C"/>
    <w:rsid w:val="00D07B17"/>
    <w:rsid w:val="00D07D6C"/>
    <w:rsid w:val="00D10047"/>
    <w:rsid w:val="00D10485"/>
    <w:rsid w:val="00D105B5"/>
    <w:rsid w:val="00D1092F"/>
    <w:rsid w:val="00D10DE2"/>
    <w:rsid w:val="00D110FF"/>
    <w:rsid w:val="00D11D8F"/>
    <w:rsid w:val="00D1206F"/>
    <w:rsid w:val="00D123B8"/>
    <w:rsid w:val="00D12589"/>
    <w:rsid w:val="00D12607"/>
    <w:rsid w:val="00D1297E"/>
    <w:rsid w:val="00D13A97"/>
    <w:rsid w:val="00D14540"/>
    <w:rsid w:val="00D14EF5"/>
    <w:rsid w:val="00D150F9"/>
    <w:rsid w:val="00D15B6C"/>
    <w:rsid w:val="00D15BA3"/>
    <w:rsid w:val="00D15C14"/>
    <w:rsid w:val="00D15FAF"/>
    <w:rsid w:val="00D160CB"/>
    <w:rsid w:val="00D16563"/>
    <w:rsid w:val="00D16625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3A0"/>
    <w:rsid w:val="00D225B4"/>
    <w:rsid w:val="00D22EAD"/>
    <w:rsid w:val="00D23292"/>
    <w:rsid w:val="00D235B8"/>
    <w:rsid w:val="00D23A0A"/>
    <w:rsid w:val="00D23E4C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A82"/>
    <w:rsid w:val="00D26C03"/>
    <w:rsid w:val="00D26DAB"/>
    <w:rsid w:val="00D27946"/>
    <w:rsid w:val="00D27D53"/>
    <w:rsid w:val="00D30191"/>
    <w:rsid w:val="00D30B0E"/>
    <w:rsid w:val="00D311C6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E7"/>
    <w:rsid w:val="00D3633B"/>
    <w:rsid w:val="00D365EA"/>
    <w:rsid w:val="00D3712C"/>
    <w:rsid w:val="00D3764A"/>
    <w:rsid w:val="00D37B64"/>
    <w:rsid w:val="00D37CD8"/>
    <w:rsid w:val="00D37FB2"/>
    <w:rsid w:val="00D400E9"/>
    <w:rsid w:val="00D40253"/>
    <w:rsid w:val="00D40446"/>
    <w:rsid w:val="00D405E2"/>
    <w:rsid w:val="00D4175D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8E5"/>
    <w:rsid w:val="00D44A65"/>
    <w:rsid w:val="00D45814"/>
    <w:rsid w:val="00D4591C"/>
    <w:rsid w:val="00D45BF5"/>
    <w:rsid w:val="00D46289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500D2"/>
    <w:rsid w:val="00D501A5"/>
    <w:rsid w:val="00D502FA"/>
    <w:rsid w:val="00D5057D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898"/>
    <w:rsid w:val="00D539B6"/>
    <w:rsid w:val="00D542B4"/>
    <w:rsid w:val="00D54737"/>
    <w:rsid w:val="00D54A0C"/>
    <w:rsid w:val="00D54BD0"/>
    <w:rsid w:val="00D54CC1"/>
    <w:rsid w:val="00D551BE"/>
    <w:rsid w:val="00D551D3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60185"/>
    <w:rsid w:val="00D60328"/>
    <w:rsid w:val="00D60955"/>
    <w:rsid w:val="00D60A3A"/>
    <w:rsid w:val="00D60BE1"/>
    <w:rsid w:val="00D60CD5"/>
    <w:rsid w:val="00D60F02"/>
    <w:rsid w:val="00D60FCD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F86"/>
    <w:rsid w:val="00D64088"/>
    <w:rsid w:val="00D641CA"/>
    <w:rsid w:val="00D64384"/>
    <w:rsid w:val="00D64D5C"/>
    <w:rsid w:val="00D64DB8"/>
    <w:rsid w:val="00D64E2C"/>
    <w:rsid w:val="00D656D7"/>
    <w:rsid w:val="00D65A15"/>
    <w:rsid w:val="00D65FB9"/>
    <w:rsid w:val="00D66324"/>
    <w:rsid w:val="00D66829"/>
    <w:rsid w:val="00D668DC"/>
    <w:rsid w:val="00D66904"/>
    <w:rsid w:val="00D67435"/>
    <w:rsid w:val="00D6780B"/>
    <w:rsid w:val="00D679A6"/>
    <w:rsid w:val="00D67DA1"/>
    <w:rsid w:val="00D7002D"/>
    <w:rsid w:val="00D700FD"/>
    <w:rsid w:val="00D70181"/>
    <w:rsid w:val="00D70F71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E6F"/>
    <w:rsid w:val="00D751F8"/>
    <w:rsid w:val="00D76211"/>
    <w:rsid w:val="00D76266"/>
    <w:rsid w:val="00D762A8"/>
    <w:rsid w:val="00D76E07"/>
    <w:rsid w:val="00D770A2"/>
    <w:rsid w:val="00D77787"/>
    <w:rsid w:val="00D77B4D"/>
    <w:rsid w:val="00D77D37"/>
    <w:rsid w:val="00D80280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B63"/>
    <w:rsid w:val="00D86C03"/>
    <w:rsid w:val="00D86E46"/>
    <w:rsid w:val="00D86FD8"/>
    <w:rsid w:val="00D8757B"/>
    <w:rsid w:val="00D875A9"/>
    <w:rsid w:val="00D87743"/>
    <w:rsid w:val="00D903DC"/>
    <w:rsid w:val="00D904B9"/>
    <w:rsid w:val="00D90767"/>
    <w:rsid w:val="00D90B7F"/>
    <w:rsid w:val="00D90D70"/>
    <w:rsid w:val="00D90D77"/>
    <w:rsid w:val="00D90DD5"/>
    <w:rsid w:val="00D91816"/>
    <w:rsid w:val="00D91ACC"/>
    <w:rsid w:val="00D91BA2"/>
    <w:rsid w:val="00D91BC2"/>
    <w:rsid w:val="00D91D38"/>
    <w:rsid w:val="00D922F5"/>
    <w:rsid w:val="00D9288B"/>
    <w:rsid w:val="00D92920"/>
    <w:rsid w:val="00D92C35"/>
    <w:rsid w:val="00D92D5C"/>
    <w:rsid w:val="00D9313E"/>
    <w:rsid w:val="00D93820"/>
    <w:rsid w:val="00D938E5"/>
    <w:rsid w:val="00D93C83"/>
    <w:rsid w:val="00D94335"/>
    <w:rsid w:val="00D94935"/>
    <w:rsid w:val="00D95225"/>
    <w:rsid w:val="00D957D1"/>
    <w:rsid w:val="00D95DFC"/>
    <w:rsid w:val="00D95DFE"/>
    <w:rsid w:val="00D9681A"/>
    <w:rsid w:val="00D96875"/>
    <w:rsid w:val="00D969E9"/>
    <w:rsid w:val="00D9747D"/>
    <w:rsid w:val="00D97651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A21"/>
    <w:rsid w:val="00DA7C7E"/>
    <w:rsid w:val="00DA7D1D"/>
    <w:rsid w:val="00DB06B0"/>
    <w:rsid w:val="00DB107D"/>
    <w:rsid w:val="00DB15EA"/>
    <w:rsid w:val="00DB1787"/>
    <w:rsid w:val="00DB1916"/>
    <w:rsid w:val="00DB1F36"/>
    <w:rsid w:val="00DB1F71"/>
    <w:rsid w:val="00DB244E"/>
    <w:rsid w:val="00DB248F"/>
    <w:rsid w:val="00DB2791"/>
    <w:rsid w:val="00DB29A7"/>
    <w:rsid w:val="00DB3339"/>
    <w:rsid w:val="00DB3662"/>
    <w:rsid w:val="00DB3B19"/>
    <w:rsid w:val="00DB3BCD"/>
    <w:rsid w:val="00DB41B5"/>
    <w:rsid w:val="00DB4364"/>
    <w:rsid w:val="00DB482F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0F9"/>
    <w:rsid w:val="00DB620D"/>
    <w:rsid w:val="00DB66FD"/>
    <w:rsid w:val="00DB6A35"/>
    <w:rsid w:val="00DB753F"/>
    <w:rsid w:val="00DB77D8"/>
    <w:rsid w:val="00DB7DBE"/>
    <w:rsid w:val="00DB7DFE"/>
    <w:rsid w:val="00DB7FD0"/>
    <w:rsid w:val="00DC0E8D"/>
    <w:rsid w:val="00DC1616"/>
    <w:rsid w:val="00DC1830"/>
    <w:rsid w:val="00DC257B"/>
    <w:rsid w:val="00DC259C"/>
    <w:rsid w:val="00DC29E7"/>
    <w:rsid w:val="00DC376F"/>
    <w:rsid w:val="00DC3A24"/>
    <w:rsid w:val="00DC3AA2"/>
    <w:rsid w:val="00DC44EC"/>
    <w:rsid w:val="00DC479B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AC5"/>
    <w:rsid w:val="00DD21B0"/>
    <w:rsid w:val="00DD240D"/>
    <w:rsid w:val="00DD2933"/>
    <w:rsid w:val="00DD3010"/>
    <w:rsid w:val="00DD312D"/>
    <w:rsid w:val="00DD3EAB"/>
    <w:rsid w:val="00DD403C"/>
    <w:rsid w:val="00DD465C"/>
    <w:rsid w:val="00DD4691"/>
    <w:rsid w:val="00DD4862"/>
    <w:rsid w:val="00DD4EBD"/>
    <w:rsid w:val="00DD4FBF"/>
    <w:rsid w:val="00DD5287"/>
    <w:rsid w:val="00DD52F9"/>
    <w:rsid w:val="00DD535D"/>
    <w:rsid w:val="00DD5422"/>
    <w:rsid w:val="00DD5BC5"/>
    <w:rsid w:val="00DD5C87"/>
    <w:rsid w:val="00DD5E44"/>
    <w:rsid w:val="00DD6181"/>
    <w:rsid w:val="00DD63C7"/>
    <w:rsid w:val="00DD672E"/>
    <w:rsid w:val="00DD696E"/>
    <w:rsid w:val="00DD6B73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1859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113"/>
    <w:rsid w:val="00DE45F7"/>
    <w:rsid w:val="00DE4766"/>
    <w:rsid w:val="00DE4BD9"/>
    <w:rsid w:val="00DE4D2F"/>
    <w:rsid w:val="00DE5428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FD"/>
    <w:rsid w:val="00DF0D14"/>
    <w:rsid w:val="00DF1155"/>
    <w:rsid w:val="00DF142E"/>
    <w:rsid w:val="00DF176B"/>
    <w:rsid w:val="00DF3043"/>
    <w:rsid w:val="00DF3559"/>
    <w:rsid w:val="00DF3AF4"/>
    <w:rsid w:val="00DF3C14"/>
    <w:rsid w:val="00DF3EDD"/>
    <w:rsid w:val="00DF401F"/>
    <w:rsid w:val="00DF402C"/>
    <w:rsid w:val="00DF42B9"/>
    <w:rsid w:val="00DF4398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EA3"/>
    <w:rsid w:val="00E002C4"/>
    <w:rsid w:val="00E00F30"/>
    <w:rsid w:val="00E01128"/>
    <w:rsid w:val="00E012E3"/>
    <w:rsid w:val="00E016E4"/>
    <w:rsid w:val="00E018AA"/>
    <w:rsid w:val="00E01C4D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3F34"/>
    <w:rsid w:val="00E04015"/>
    <w:rsid w:val="00E040F3"/>
    <w:rsid w:val="00E043B3"/>
    <w:rsid w:val="00E04BF9"/>
    <w:rsid w:val="00E04E29"/>
    <w:rsid w:val="00E04E51"/>
    <w:rsid w:val="00E05200"/>
    <w:rsid w:val="00E05510"/>
    <w:rsid w:val="00E057F3"/>
    <w:rsid w:val="00E05A0D"/>
    <w:rsid w:val="00E05C03"/>
    <w:rsid w:val="00E05C3D"/>
    <w:rsid w:val="00E0624B"/>
    <w:rsid w:val="00E06929"/>
    <w:rsid w:val="00E06BC1"/>
    <w:rsid w:val="00E06C29"/>
    <w:rsid w:val="00E06D51"/>
    <w:rsid w:val="00E07B6C"/>
    <w:rsid w:val="00E10126"/>
    <w:rsid w:val="00E1071E"/>
    <w:rsid w:val="00E10B96"/>
    <w:rsid w:val="00E11048"/>
    <w:rsid w:val="00E125DE"/>
    <w:rsid w:val="00E12F63"/>
    <w:rsid w:val="00E13259"/>
    <w:rsid w:val="00E13A27"/>
    <w:rsid w:val="00E13C80"/>
    <w:rsid w:val="00E140AB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F49"/>
    <w:rsid w:val="00E15F51"/>
    <w:rsid w:val="00E15F9E"/>
    <w:rsid w:val="00E1624D"/>
    <w:rsid w:val="00E168C6"/>
    <w:rsid w:val="00E16C2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6E"/>
    <w:rsid w:val="00E234B9"/>
    <w:rsid w:val="00E23981"/>
    <w:rsid w:val="00E23B46"/>
    <w:rsid w:val="00E23B92"/>
    <w:rsid w:val="00E2442E"/>
    <w:rsid w:val="00E24610"/>
    <w:rsid w:val="00E24633"/>
    <w:rsid w:val="00E24EFA"/>
    <w:rsid w:val="00E251C3"/>
    <w:rsid w:val="00E25613"/>
    <w:rsid w:val="00E256DD"/>
    <w:rsid w:val="00E25942"/>
    <w:rsid w:val="00E25BEF"/>
    <w:rsid w:val="00E25D7A"/>
    <w:rsid w:val="00E260E0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1C9"/>
    <w:rsid w:val="00E303DD"/>
    <w:rsid w:val="00E3118A"/>
    <w:rsid w:val="00E3123A"/>
    <w:rsid w:val="00E3139C"/>
    <w:rsid w:val="00E320C9"/>
    <w:rsid w:val="00E322D7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FB1"/>
    <w:rsid w:val="00E35CF8"/>
    <w:rsid w:val="00E35E01"/>
    <w:rsid w:val="00E3609D"/>
    <w:rsid w:val="00E3635D"/>
    <w:rsid w:val="00E36621"/>
    <w:rsid w:val="00E36AEB"/>
    <w:rsid w:val="00E36E0E"/>
    <w:rsid w:val="00E36E46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1414"/>
    <w:rsid w:val="00E4160B"/>
    <w:rsid w:val="00E41779"/>
    <w:rsid w:val="00E41900"/>
    <w:rsid w:val="00E41B7B"/>
    <w:rsid w:val="00E41CA9"/>
    <w:rsid w:val="00E4276C"/>
    <w:rsid w:val="00E42DAE"/>
    <w:rsid w:val="00E43028"/>
    <w:rsid w:val="00E430A1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7C4"/>
    <w:rsid w:val="00E50B37"/>
    <w:rsid w:val="00E50BAA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D05"/>
    <w:rsid w:val="00E52D25"/>
    <w:rsid w:val="00E52F4E"/>
    <w:rsid w:val="00E53177"/>
    <w:rsid w:val="00E534BD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917"/>
    <w:rsid w:val="00E57A3F"/>
    <w:rsid w:val="00E612CC"/>
    <w:rsid w:val="00E61483"/>
    <w:rsid w:val="00E61696"/>
    <w:rsid w:val="00E61A3D"/>
    <w:rsid w:val="00E62826"/>
    <w:rsid w:val="00E62881"/>
    <w:rsid w:val="00E62A4E"/>
    <w:rsid w:val="00E62D7F"/>
    <w:rsid w:val="00E636DF"/>
    <w:rsid w:val="00E640DC"/>
    <w:rsid w:val="00E64A23"/>
    <w:rsid w:val="00E65114"/>
    <w:rsid w:val="00E65535"/>
    <w:rsid w:val="00E657DB"/>
    <w:rsid w:val="00E65B98"/>
    <w:rsid w:val="00E665A0"/>
    <w:rsid w:val="00E665B2"/>
    <w:rsid w:val="00E66B0F"/>
    <w:rsid w:val="00E66D67"/>
    <w:rsid w:val="00E67229"/>
    <w:rsid w:val="00E675A5"/>
    <w:rsid w:val="00E6788F"/>
    <w:rsid w:val="00E67CD8"/>
    <w:rsid w:val="00E67E5D"/>
    <w:rsid w:val="00E67EB4"/>
    <w:rsid w:val="00E70F90"/>
    <w:rsid w:val="00E71480"/>
    <w:rsid w:val="00E7199B"/>
    <w:rsid w:val="00E71B00"/>
    <w:rsid w:val="00E71B49"/>
    <w:rsid w:val="00E71D06"/>
    <w:rsid w:val="00E71F91"/>
    <w:rsid w:val="00E7206C"/>
    <w:rsid w:val="00E7239A"/>
    <w:rsid w:val="00E72717"/>
    <w:rsid w:val="00E7290F"/>
    <w:rsid w:val="00E72F95"/>
    <w:rsid w:val="00E73CD6"/>
    <w:rsid w:val="00E7447D"/>
    <w:rsid w:val="00E74601"/>
    <w:rsid w:val="00E74913"/>
    <w:rsid w:val="00E74B60"/>
    <w:rsid w:val="00E74D23"/>
    <w:rsid w:val="00E751B4"/>
    <w:rsid w:val="00E7525B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8A3"/>
    <w:rsid w:val="00E77B18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526"/>
    <w:rsid w:val="00E858F2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BB"/>
    <w:rsid w:val="00E90292"/>
    <w:rsid w:val="00E904F2"/>
    <w:rsid w:val="00E90D57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474"/>
    <w:rsid w:val="00E93811"/>
    <w:rsid w:val="00E939F8"/>
    <w:rsid w:val="00E93DAF"/>
    <w:rsid w:val="00E93FBC"/>
    <w:rsid w:val="00E946D7"/>
    <w:rsid w:val="00E948E8"/>
    <w:rsid w:val="00E94932"/>
    <w:rsid w:val="00E94A2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3D"/>
    <w:rsid w:val="00E976AA"/>
    <w:rsid w:val="00E977DE"/>
    <w:rsid w:val="00E97AA7"/>
    <w:rsid w:val="00EA01BC"/>
    <w:rsid w:val="00EA08A9"/>
    <w:rsid w:val="00EA0CD5"/>
    <w:rsid w:val="00EA0E71"/>
    <w:rsid w:val="00EA18AB"/>
    <w:rsid w:val="00EA1943"/>
    <w:rsid w:val="00EA1CD1"/>
    <w:rsid w:val="00EA22D3"/>
    <w:rsid w:val="00EA23CE"/>
    <w:rsid w:val="00EA2553"/>
    <w:rsid w:val="00EA33CF"/>
    <w:rsid w:val="00EA3754"/>
    <w:rsid w:val="00EA3CEF"/>
    <w:rsid w:val="00EA3FA3"/>
    <w:rsid w:val="00EA4548"/>
    <w:rsid w:val="00EA5CA1"/>
    <w:rsid w:val="00EA6067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B00F0"/>
    <w:rsid w:val="00EB07B4"/>
    <w:rsid w:val="00EB08A6"/>
    <w:rsid w:val="00EB13EE"/>
    <w:rsid w:val="00EB1C14"/>
    <w:rsid w:val="00EB1D96"/>
    <w:rsid w:val="00EB23B2"/>
    <w:rsid w:val="00EB2499"/>
    <w:rsid w:val="00EB2518"/>
    <w:rsid w:val="00EB2549"/>
    <w:rsid w:val="00EB2EA4"/>
    <w:rsid w:val="00EB3378"/>
    <w:rsid w:val="00EB35E7"/>
    <w:rsid w:val="00EB3CC3"/>
    <w:rsid w:val="00EB3DD9"/>
    <w:rsid w:val="00EB4471"/>
    <w:rsid w:val="00EB44CB"/>
    <w:rsid w:val="00EB4A00"/>
    <w:rsid w:val="00EB4B12"/>
    <w:rsid w:val="00EB4B4E"/>
    <w:rsid w:val="00EB5608"/>
    <w:rsid w:val="00EB5716"/>
    <w:rsid w:val="00EB5EDA"/>
    <w:rsid w:val="00EB6051"/>
    <w:rsid w:val="00EB6573"/>
    <w:rsid w:val="00EB65EA"/>
    <w:rsid w:val="00EB671E"/>
    <w:rsid w:val="00EB6991"/>
    <w:rsid w:val="00EB6BB1"/>
    <w:rsid w:val="00EB6EC1"/>
    <w:rsid w:val="00EB770E"/>
    <w:rsid w:val="00EB7714"/>
    <w:rsid w:val="00EB7CE2"/>
    <w:rsid w:val="00EB7D47"/>
    <w:rsid w:val="00EC05F9"/>
    <w:rsid w:val="00EC0B3B"/>
    <w:rsid w:val="00EC0C37"/>
    <w:rsid w:val="00EC1F04"/>
    <w:rsid w:val="00EC203A"/>
    <w:rsid w:val="00EC2427"/>
    <w:rsid w:val="00EC2915"/>
    <w:rsid w:val="00EC2E58"/>
    <w:rsid w:val="00EC3031"/>
    <w:rsid w:val="00EC30B7"/>
    <w:rsid w:val="00EC372B"/>
    <w:rsid w:val="00EC374C"/>
    <w:rsid w:val="00EC3835"/>
    <w:rsid w:val="00EC3B01"/>
    <w:rsid w:val="00EC3D54"/>
    <w:rsid w:val="00EC41CC"/>
    <w:rsid w:val="00EC4738"/>
    <w:rsid w:val="00EC480C"/>
    <w:rsid w:val="00EC4CEF"/>
    <w:rsid w:val="00EC4FA1"/>
    <w:rsid w:val="00EC51E5"/>
    <w:rsid w:val="00EC576A"/>
    <w:rsid w:val="00EC5A2C"/>
    <w:rsid w:val="00EC5E6C"/>
    <w:rsid w:val="00EC6216"/>
    <w:rsid w:val="00EC626E"/>
    <w:rsid w:val="00EC6433"/>
    <w:rsid w:val="00EC64A4"/>
    <w:rsid w:val="00EC7152"/>
    <w:rsid w:val="00EC780C"/>
    <w:rsid w:val="00EC78DF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510E"/>
    <w:rsid w:val="00ED5490"/>
    <w:rsid w:val="00ED567D"/>
    <w:rsid w:val="00ED578B"/>
    <w:rsid w:val="00ED5A97"/>
    <w:rsid w:val="00ED5CAF"/>
    <w:rsid w:val="00ED6015"/>
    <w:rsid w:val="00ED65AC"/>
    <w:rsid w:val="00ED65C1"/>
    <w:rsid w:val="00ED67D3"/>
    <w:rsid w:val="00ED77E2"/>
    <w:rsid w:val="00ED79F4"/>
    <w:rsid w:val="00ED7DF3"/>
    <w:rsid w:val="00ED7F6E"/>
    <w:rsid w:val="00EE084B"/>
    <w:rsid w:val="00EE0AE4"/>
    <w:rsid w:val="00EE0F2A"/>
    <w:rsid w:val="00EE1542"/>
    <w:rsid w:val="00EE2077"/>
    <w:rsid w:val="00EE2126"/>
    <w:rsid w:val="00EE2741"/>
    <w:rsid w:val="00EE3451"/>
    <w:rsid w:val="00EE3CB9"/>
    <w:rsid w:val="00EE3E6F"/>
    <w:rsid w:val="00EE3E87"/>
    <w:rsid w:val="00EE3F6A"/>
    <w:rsid w:val="00EE437E"/>
    <w:rsid w:val="00EE4508"/>
    <w:rsid w:val="00EE4D6B"/>
    <w:rsid w:val="00EE4DDD"/>
    <w:rsid w:val="00EE4E6C"/>
    <w:rsid w:val="00EE521D"/>
    <w:rsid w:val="00EE5EEF"/>
    <w:rsid w:val="00EE61DE"/>
    <w:rsid w:val="00EE64DC"/>
    <w:rsid w:val="00EE6840"/>
    <w:rsid w:val="00EE6968"/>
    <w:rsid w:val="00EE7320"/>
    <w:rsid w:val="00EE7CFC"/>
    <w:rsid w:val="00EF0245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2AD2"/>
    <w:rsid w:val="00EF3372"/>
    <w:rsid w:val="00EF382E"/>
    <w:rsid w:val="00EF4535"/>
    <w:rsid w:val="00EF484B"/>
    <w:rsid w:val="00EF5079"/>
    <w:rsid w:val="00EF5972"/>
    <w:rsid w:val="00EF60D0"/>
    <w:rsid w:val="00EF677F"/>
    <w:rsid w:val="00EF69C5"/>
    <w:rsid w:val="00EF6BE6"/>
    <w:rsid w:val="00EF6BE8"/>
    <w:rsid w:val="00EF7B6C"/>
    <w:rsid w:val="00EF7FE5"/>
    <w:rsid w:val="00F002BC"/>
    <w:rsid w:val="00F006D9"/>
    <w:rsid w:val="00F0105C"/>
    <w:rsid w:val="00F0128F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24F"/>
    <w:rsid w:val="00F0468A"/>
    <w:rsid w:val="00F04888"/>
    <w:rsid w:val="00F04D23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7D5"/>
    <w:rsid w:val="00F069AB"/>
    <w:rsid w:val="00F06A1B"/>
    <w:rsid w:val="00F06F8A"/>
    <w:rsid w:val="00F07035"/>
    <w:rsid w:val="00F07CD6"/>
    <w:rsid w:val="00F07DA0"/>
    <w:rsid w:val="00F10BB2"/>
    <w:rsid w:val="00F11244"/>
    <w:rsid w:val="00F112D4"/>
    <w:rsid w:val="00F114EA"/>
    <w:rsid w:val="00F1152E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051"/>
    <w:rsid w:val="00F161B7"/>
    <w:rsid w:val="00F16A58"/>
    <w:rsid w:val="00F17128"/>
    <w:rsid w:val="00F17506"/>
    <w:rsid w:val="00F17653"/>
    <w:rsid w:val="00F178D4"/>
    <w:rsid w:val="00F178EB"/>
    <w:rsid w:val="00F17A90"/>
    <w:rsid w:val="00F17CFF"/>
    <w:rsid w:val="00F205D1"/>
    <w:rsid w:val="00F207BF"/>
    <w:rsid w:val="00F207C7"/>
    <w:rsid w:val="00F219F5"/>
    <w:rsid w:val="00F22128"/>
    <w:rsid w:val="00F224AF"/>
    <w:rsid w:val="00F22721"/>
    <w:rsid w:val="00F22A62"/>
    <w:rsid w:val="00F23658"/>
    <w:rsid w:val="00F23A0B"/>
    <w:rsid w:val="00F23EBA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97C"/>
    <w:rsid w:val="00F31A78"/>
    <w:rsid w:val="00F31D44"/>
    <w:rsid w:val="00F31E08"/>
    <w:rsid w:val="00F321E1"/>
    <w:rsid w:val="00F322A5"/>
    <w:rsid w:val="00F327F2"/>
    <w:rsid w:val="00F32D1C"/>
    <w:rsid w:val="00F32E94"/>
    <w:rsid w:val="00F330FC"/>
    <w:rsid w:val="00F33279"/>
    <w:rsid w:val="00F337FD"/>
    <w:rsid w:val="00F33A9A"/>
    <w:rsid w:val="00F33ADC"/>
    <w:rsid w:val="00F33B77"/>
    <w:rsid w:val="00F33D2A"/>
    <w:rsid w:val="00F33D3C"/>
    <w:rsid w:val="00F3408C"/>
    <w:rsid w:val="00F341BD"/>
    <w:rsid w:val="00F34529"/>
    <w:rsid w:val="00F34F5B"/>
    <w:rsid w:val="00F35207"/>
    <w:rsid w:val="00F35400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934"/>
    <w:rsid w:val="00F51958"/>
    <w:rsid w:val="00F519C3"/>
    <w:rsid w:val="00F51D19"/>
    <w:rsid w:val="00F51E62"/>
    <w:rsid w:val="00F51EF4"/>
    <w:rsid w:val="00F520A7"/>
    <w:rsid w:val="00F52B38"/>
    <w:rsid w:val="00F536E5"/>
    <w:rsid w:val="00F53CE9"/>
    <w:rsid w:val="00F53F5F"/>
    <w:rsid w:val="00F53FF1"/>
    <w:rsid w:val="00F5418C"/>
    <w:rsid w:val="00F549B0"/>
    <w:rsid w:val="00F54AFB"/>
    <w:rsid w:val="00F54BD0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7C5"/>
    <w:rsid w:val="00F57A00"/>
    <w:rsid w:val="00F60193"/>
    <w:rsid w:val="00F6029B"/>
    <w:rsid w:val="00F6035A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7C4"/>
    <w:rsid w:val="00F63C87"/>
    <w:rsid w:val="00F63DBD"/>
    <w:rsid w:val="00F64101"/>
    <w:rsid w:val="00F648E9"/>
    <w:rsid w:val="00F65564"/>
    <w:rsid w:val="00F65565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A7E"/>
    <w:rsid w:val="00F71AD2"/>
    <w:rsid w:val="00F7209E"/>
    <w:rsid w:val="00F720E7"/>
    <w:rsid w:val="00F7225C"/>
    <w:rsid w:val="00F7274C"/>
    <w:rsid w:val="00F72AFC"/>
    <w:rsid w:val="00F72B80"/>
    <w:rsid w:val="00F7377A"/>
    <w:rsid w:val="00F742C6"/>
    <w:rsid w:val="00F74434"/>
    <w:rsid w:val="00F74676"/>
    <w:rsid w:val="00F74E2B"/>
    <w:rsid w:val="00F74E41"/>
    <w:rsid w:val="00F74E4C"/>
    <w:rsid w:val="00F74F8D"/>
    <w:rsid w:val="00F753A4"/>
    <w:rsid w:val="00F7549C"/>
    <w:rsid w:val="00F75835"/>
    <w:rsid w:val="00F75A7F"/>
    <w:rsid w:val="00F75C8B"/>
    <w:rsid w:val="00F75F51"/>
    <w:rsid w:val="00F76F7E"/>
    <w:rsid w:val="00F77578"/>
    <w:rsid w:val="00F775AE"/>
    <w:rsid w:val="00F800F2"/>
    <w:rsid w:val="00F801A9"/>
    <w:rsid w:val="00F801C4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8AE"/>
    <w:rsid w:val="00F8398D"/>
    <w:rsid w:val="00F839C3"/>
    <w:rsid w:val="00F83B57"/>
    <w:rsid w:val="00F83D48"/>
    <w:rsid w:val="00F843AC"/>
    <w:rsid w:val="00F84AE1"/>
    <w:rsid w:val="00F84AF8"/>
    <w:rsid w:val="00F84B0B"/>
    <w:rsid w:val="00F8551D"/>
    <w:rsid w:val="00F856CE"/>
    <w:rsid w:val="00F8594C"/>
    <w:rsid w:val="00F85A37"/>
    <w:rsid w:val="00F85F93"/>
    <w:rsid w:val="00F86B77"/>
    <w:rsid w:val="00F86CC5"/>
    <w:rsid w:val="00F86D50"/>
    <w:rsid w:val="00F86DF7"/>
    <w:rsid w:val="00F870F3"/>
    <w:rsid w:val="00F8719A"/>
    <w:rsid w:val="00F87BA1"/>
    <w:rsid w:val="00F87E88"/>
    <w:rsid w:val="00F90044"/>
    <w:rsid w:val="00F90385"/>
    <w:rsid w:val="00F904AB"/>
    <w:rsid w:val="00F9080A"/>
    <w:rsid w:val="00F90838"/>
    <w:rsid w:val="00F90C5E"/>
    <w:rsid w:val="00F90EB9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BE4"/>
    <w:rsid w:val="00F96BD3"/>
    <w:rsid w:val="00F96F0E"/>
    <w:rsid w:val="00F97059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A3E"/>
    <w:rsid w:val="00FA1C5D"/>
    <w:rsid w:val="00FA1F17"/>
    <w:rsid w:val="00FA1FCA"/>
    <w:rsid w:val="00FA2176"/>
    <w:rsid w:val="00FA235B"/>
    <w:rsid w:val="00FA335A"/>
    <w:rsid w:val="00FA34F3"/>
    <w:rsid w:val="00FA3DB9"/>
    <w:rsid w:val="00FA41B3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40F"/>
    <w:rsid w:val="00FB3B24"/>
    <w:rsid w:val="00FB3F7E"/>
    <w:rsid w:val="00FB40B4"/>
    <w:rsid w:val="00FB468D"/>
    <w:rsid w:val="00FB4E25"/>
    <w:rsid w:val="00FB4EA3"/>
    <w:rsid w:val="00FB5E90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0F09"/>
    <w:rsid w:val="00FC143F"/>
    <w:rsid w:val="00FC155A"/>
    <w:rsid w:val="00FC2078"/>
    <w:rsid w:val="00FC2168"/>
    <w:rsid w:val="00FC22B0"/>
    <w:rsid w:val="00FC257D"/>
    <w:rsid w:val="00FC2959"/>
    <w:rsid w:val="00FC2DB7"/>
    <w:rsid w:val="00FC3143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786"/>
    <w:rsid w:val="00FC6DDC"/>
    <w:rsid w:val="00FC6DEC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D71"/>
    <w:rsid w:val="00FD1FBA"/>
    <w:rsid w:val="00FD20FE"/>
    <w:rsid w:val="00FD2471"/>
    <w:rsid w:val="00FD2720"/>
    <w:rsid w:val="00FD2A21"/>
    <w:rsid w:val="00FD326A"/>
    <w:rsid w:val="00FD38D7"/>
    <w:rsid w:val="00FD40FF"/>
    <w:rsid w:val="00FD484C"/>
    <w:rsid w:val="00FD48A7"/>
    <w:rsid w:val="00FD48EB"/>
    <w:rsid w:val="00FD4927"/>
    <w:rsid w:val="00FD493D"/>
    <w:rsid w:val="00FD4B32"/>
    <w:rsid w:val="00FD4C59"/>
    <w:rsid w:val="00FD50F7"/>
    <w:rsid w:val="00FD54DA"/>
    <w:rsid w:val="00FD5FB6"/>
    <w:rsid w:val="00FD6115"/>
    <w:rsid w:val="00FD62D2"/>
    <w:rsid w:val="00FD6815"/>
    <w:rsid w:val="00FD6881"/>
    <w:rsid w:val="00FD6F47"/>
    <w:rsid w:val="00FD7253"/>
    <w:rsid w:val="00FD72C8"/>
    <w:rsid w:val="00FD7466"/>
    <w:rsid w:val="00FD74AC"/>
    <w:rsid w:val="00FD7618"/>
    <w:rsid w:val="00FD770A"/>
    <w:rsid w:val="00FD78BC"/>
    <w:rsid w:val="00FE06A5"/>
    <w:rsid w:val="00FE0DC8"/>
    <w:rsid w:val="00FE0F72"/>
    <w:rsid w:val="00FE0FB7"/>
    <w:rsid w:val="00FE1195"/>
    <w:rsid w:val="00FE11C2"/>
    <w:rsid w:val="00FE13D0"/>
    <w:rsid w:val="00FE156D"/>
    <w:rsid w:val="00FE2054"/>
    <w:rsid w:val="00FE268C"/>
    <w:rsid w:val="00FE2D75"/>
    <w:rsid w:val="00FE310E"/>
    <w:rsid w:val="00FE3513"/>
    <w:rsid w:val="00FE36DD"/>
    <w:rsid w:val="00FE3845"/>
    <w:rsid w:val="00FE39A8"/>
    <w:rsid w:val="00FE3C6F"/>
    <w:rsid w:val="00FE3F17"/>
    <w:rsid w:val="00FE4242"/>
    <w:rsid w:val="00FE42E0"/>
    <w:rsid w:val="00FE5480"/>
    <w:rsid w:val="00FE5BB7"/>
    <w:rsid w:val="00FE5DDA"/>
    <w:rsid w:val="00FE6296"/>
    <w:rsid w:val="00FE6A7A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2354"/>
    <w:rsid w:val="00FF33EC"/>
    <w:rsid w:val="00FF35FB"/>
    <w:rsid w:val="00FF3711"/>
    <w:rsid w:val="00FF3BD1"/>
    <w:rsid w:val="00FF3C80"/>
    <w:rsid w:val="00FF3D2D"/>
    <w:rsid w:val="00FF4519"/>
    <w:rsid w:val="00FF4C05"/>
    <w:rsid w:val="00FF4C3F"/>
    <w:rsid w:val="00FF4EF4"/>
    <w:rsid w:val="00FF5434"/>
    <w:rsid w:val="00FF5501"/>
    <w:rsid w:val="00FF5A10"/>
    <w:rsid w:val="00FF5D2B"/>
    <w:rsid w:val="00FF634B"/>
    <w:rsid w:val="00FF6876"/>
    <w:rsid w:val="00FF69E8"/>
    <w:rsid w:val="00FF77AE"/>
    <w:rsid w:val="00FF7D5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5C1E70-030A-4B9F-BEB5-33BFBEB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D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uiPriority w:val="99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paragraph" w:customStyle="1" w:styleId="NormalBold">
    <w:name w:val="NormalBold"/>
    <w:basedOn w:val="Normalny"/>
    <w:link w:val="NormalBoldChar"/>
    <w:rsid w:val="00DB620D"/>
    <w:pPr>
      <w:autoSpaceDE/>
      <w:autoSpaceDN/>
      <w:adjustRightInd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B620D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B620D"/>
    <w:rPr>
      <w:b/>
      <w:i/>
      <w:spacing w:val="0"/>
    </w:rPr>
  </w:style>
  <w:style w:type="paragraph" w:customStyle="1" w:styleId="Text1">
    <w:name w:val="Text 1"/>
    <w:basedOn w:val="Normalny"/>
    <w:rsid w:val="00DB620D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DB620D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DB620D"/>
    <w:pPr>
      <w:widowControl/>
      <w:numPr>
        <w:numId w:val="4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B620D"/>
    <w:pPr>
      <w:widowControl/>
      <w:numPr>
        <w:numId w:val="46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DB620D"/>
    <w:pPr>
      <w:widowControl/>
      <w:numPr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B620D"/>
    <w:pPr>
      <w:widowControl/>
      <w:numPr>
        <w:ilvl w:val="1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B620D"/>
    <w:pPr>
      <w:widowControl/>
      <w:numPr>
        <w:ilvl w:val="2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B620D"/>
    <w:pPr>
      <w:widowControl/>
      <w:numPr>
        <w:ilvl w:val="3"/>
        <w:numId w:val="49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B620D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B620D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7779-BC9F-4E5B-89AA-BED484C1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4477</Words>
  <Characters>26863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31278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User</cp:lastModifiedBy>
  <cp:revision>12</cp:revision>
  <cp:lastPrinted>2020-01-30T08:45:00Z</cp:lastPrinted>
  <dcterms:created xsi:type="dcterms:W3CDTF">2019-05-01T04:28:00Z</dcterms:created>
  <dcterms:modified xsi:type="dcterms:W3CDTF">2020-03-27T06:07:00Z</dcterms:modified>
</cp:coreProperties>
</file>